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6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  <w:gridCol w:w="5040"/>
      </w:tblGrid>
      <w:tr w:rsidR="004D364E" w:rsidRPr="004D364E" w:rsidTr="004D364E">
        <w:trPr>
          <w:trHeight w:val="620"/>
        </w:trPr>
        <w:tc>
          <w:tcPr>
            <w:tcW w:w="14215" w:type="dxa"/>
            <w:gridSpan w:val="2"/>
            <w:shd w:val="clear" w:color="auto" w:fill="8DB3E2" w:themeFill="text2" w:themeFillTint="66"/>
          </w:tcPr>
          <w:p w:rsidR="00EF79A1" w:rsidRDefault="00EF79A1" w:rsidP="004D364E">
            <w:pPr>
              <w:widowControl w:val="0"/>
              <w:suppressLineNumbers/>
              <w:suppressAutoHyphens/>
              <w:spacing w:after="0" w:line="240" w:lineRule="auto"/>
              <w:ind w:left="426" w:right="351"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</w:rPr>
            </w:pPr>
          </w:p>
          <w:p w:rsidR="004D364E" w:rsidRPr="004D364E" w:rsidRDefault="004D364E" w:rsidP="00F511B4">
            <w:pPr>
              <w:widowControl w:val="0"/>
              <w:suppressLineNumbers/>
              <w:suppressAutoHyphens/>
              <w:spacing w:after="0" w:line="480" w:lineRule="auto"/>
              <w:ind w:left="426" w:right="351"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  <w:lang w:val="sr-Cyrl-CS"/>
              </w:rPr>
            </w:pP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</w:rPr>
              <w:t>И Н Ф О Р М А Ц И Ј А</w:t>
            </w: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  <w:lang w:val="en-GB"/>
              </w:rPr>
              <w:t xml:space="preserve"> </w:t>
            </w: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</w:rPr>
              <w:t xml:space="preserve"> </w:t>
            </w: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  <w:lang w:val="en-GB"/>
              </w:rPr>
              <w:t xml:space="preserve">О </w:t>
            </w: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</w:rPr>
              <w:t xml:space="preserve">  П И К Т О Г Р А М И М А</w:t>
            </w:r>
          </w:p>
        </w:tc>
      </w:tr>
      <w:tr w:rsidR="004D364E" w:rsidRPr="004D364E" w:rsidTr="004D364E">
        <w:trPr>
          <w:trHeight w:val="422"/>
        </w:trPr>
        <w:tc>
          <w:tcPr>
            <w:tcW w:w="9175" w:type="dxa"/>
            <w:shd w:val="clear" w:color="auto" w:fill="8DB3E2" w:themeFill="text2" w:themeFillTint="66"/>
            <w:vAlign w:val="center"/>
          </w:tcPr>
          <w:p w:rsidR="004D364E" w:rsidRPr="004D364E" w:rsidRDefault="004D364E" w:rsidP="004D364E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sr-Cyrl-CS" w:eastAsia="sr-Latn-CS"/>
              </w:rPr>
            </w:pPr>
            <w:r w:rsidRPr="004D364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sr-Cyrl-CS" w:eastAsia="sr-Latn-CS"/>
              </w:rPr>
              <w:t>На</w:t>
            </w:r>
            <w:r w:rsidR="00F511B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sr-Cyrl-CS" w:eastAsia="sr-Latn-CS"/>
              </w:rPr>
              <w:t xml:space="preserve"> шта треба обратити пажњу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:rsidR="004D364E" w:rsidRPr="004D364E" w:rsidRDefault="004D364E" w:rsidP="004D364E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sr-Cyrl-CS" w:eastAsia="sr-Latn-CS"/>
              </w:rPr>
              <w:t>Пиктограм опасности</w:t>
            </w:r>
            <w:r w:rsidRPr="004D364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GB" w:eastAsia="sr-Latn-CS"/>
              </w:rPr>
              <w:t xml:space="preserve"> </w:t>
            </w:r>
          </w:p>
        </w:tc>
      </w:tr>
      <w:tr w:rsidR="004D364E" w:rsidRPr="004D364E" w:rsidTr="008C76F0">
        <w:trPr>
          <w:trHeight w:val="1547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4D364E" w:rsidRPr="00EF79A1" w:rsidRDefault="004B1B4C" w:rsidP="004D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Експлозивне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хемикалије</w:t>
            </w:r>
            <w:proofErr w:type="spellEnd"/>
          </w:p>
          <w:p w:rsidR="004D364E" w:rsidRPr="00EF79A1" w:rsidRDefault="004D364E" w:rsidP="008C76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Држати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даље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варница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отвореног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пламена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врућих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79A1">
              <w:rPr>
                <w:rFonts w:ascii="Times New Roman" w:hAnsi="Times New Roman" w:cs="Times New Roman"/>
                <w:sz w:val="24"/>
                <w:szCs w:val="24"/>
              </w:rPr>
              <w:t>Забрањено</w:t>
            </w:r>
            <w:proofErr w:type="spellEnd"/>
            <w:r w:rsid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9A1">
              <w:rPr>
                <w:rFonts w:ascii="Times New Roman" w:hAnsi="Times New Roman" w:cs="Times New Roman"/>
                <w:sz w:val="24"/>
                <w:szCs w:val="24"/>
              </w:rPr>
              <w:t>пушење</w:t>
            </w:r>
            <w:proofErr w:type="spellEnd"/>
            <w:r w:rsidR="0078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9A1" w:rsidRPr="00EF79A1" w:rsidRDefault="00EF79A1" w:rsidP="00EF79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Складиштити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добром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вентилацијом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4E" w:rsidRPr="00EF79A1" w:rsidRDefault="004D364E" w:rsidP="00EF79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Носити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заштитне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рукавице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4E" w:rsidRPr="00EF79A1" w:rsidRDefault="004D364E" w:rsidP="00F511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експлозије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9A1"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proofErr w:type="spellEnd"/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:rsidR="004D364E" w:rsidRPr="004D364E" w:rsidRDefault="004D364E" w:rsidP="004D364E">
            <w:pPr>
              <w:tabs>
                <w:tab w:val="left" w:pos="2511"/>
                <w:tab w:val="left" w:pos="2691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971550" cy="876300"/>
                  <wp:effectExtent l="0" t="0" r="0" b="0"/>
                  <wp:docPr id="1" name="Picture 1" descr="500px-GHS-pictogram-ex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500px-GHS-pictogram-exp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:rsidTr="008C76F0">
        <w:trPr>
          <w:trHeight w:val="161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4D364E" w:rsidRPr="00EF79A1" w:rsidRDefault="004B1B4C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sr-Cyrl-CS" w:eastAsia="sr-Latn-CS"/>
              </w:rPr>
              <w:t>Запаљиве хемикалије</w:t>
            </w:r>
          </w:p>
          <w:p w:rsidR="004D364E" w:rsidRPr="00EF79A1" w:rsidRDefault="004D364E" w:rsidP="004D36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Не прскати на отворен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и пламен или други извор паљења</w:t>
            </w:r>
          </w:p>
          <w:p w:rsidR="004D364E" w:rsidRPr="00EF79A1" w:rsidRDefault="004D364E" w:rsidP="008C76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Држати даље од извора топлоте / варница / отвореног пламена / врућих површина. 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Забрањено пушење</w:t>
            </w:r>
            <w:r w:rsidR="007869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  <w:t>.</w:t>
            </w:r>
          </w:p>
          <w:p w:rsidR="004D364E" w:rsidRPr="00EF79A1" w:rsidRDefault="0048743E" w:rsidP="00903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-8"/>
                <w:sz w:val="26"/>
                <w:szCs w:val="26"/>
                <w:lang w:val="sr-Cyrl-CS" w:eastAsia="sr-Latn-CS"/>
              </w:rPr>
            </w:pPr>
            <w:r w:rsidRPr="004874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Складиштити у простору са добром вентилацијом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.</w:t>
            </w:r>
            <w:r w:rsidRPr="004874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 </w:t>
            </w:r>
            <w:r w:rsidR="004D364E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Ч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увати амбалажу </w:t>
            </w:r>
            <w:r w:rsidR="009038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добро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 затворену</w:t>
            </w:r>
            <w:r w:rsidR="007869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  <w:t>.</w:t>
            </w:r>
            <w:r w:rsidR="004D364E" w:rsidRPr="00EF79A1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  <w:t xml:space="preserve"> 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914400" cy="923925"/>
                  <wp:effectExtent l="0" t="0" r="0" b="0"/>
                  <wp:docPr id="2" name="Picture 2" descr="500px-GHS-pictogram-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500px-GHS-pictogram-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:rsidTr="008C76F0">
        <w:trPr>
          <w:trHeight w:val="152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4D364E" w:rsidRPr="00EF79A1" w:rsidRDefault="004D364E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sr-Cyrl-CS"/>
              </w:rPr>
              <w:t>Оксидујуће</w:t>
            </w:r>
            <w:r w:rsidR="004B1B4C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sr-Cyrl-CS"/>
              </w:rPr>
              <w:t xml:space="preserve"> хемикалије</w:t>
            </w:r>
          </w:p>
          <w:p w:rsidR="004D364E" w:rsidRDefault="004D364E" w:rsidP="008C7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 xml:space="preserve">Држати даље од извора топлоте / варница / отвореног </w:t>
            </w:r>
            <w:r w:rsidR="007869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>пламена / врућих површина.</w:t>
            </w:r>
            <w:r w:rsidRP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 xml:space="preserve"> Забрањено пушење.</w:t>
            </w:r>
          </w:p>
          <w:p w:rsidR="00EF79A1" w:rsidRPr="00EF79A1" w:rsidRDefault="00EF79A1" w:rsidP="00EF79A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 xml:space="preserve">Складиштити у простору са добром вентилацијом </w:t>
            </w:r>
          </w:p>
          <w:p w:rsidR="004D364E" w:rsidRPr="00EF79A1" w:rsidRDefault="004D364E" w:rsidP="004D3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>Н</w:t>
            </w:r>
            <w:r w:rsid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>осити заштитне рукавице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952500" cy="876300"/>
                  <wp:effectExtent l="0" t="0" r="0" b="0"/>
                  <wp:docPr id="3" name="Picture 3" descr="500px-GHS-pictogram-rondf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500px-GHS-pictogram-rondf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:rsidTr="008C76F0">
        <w:trPr>
          <w:trHeight w:val="188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4D364E" w:rsidRPr="00EF79A1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GB" w:eastAsia="sr-Latn-CS"/>
              </w:rPr>
              <w:t>Гасови под притиском</w:t>
            </w:r>
          </w:p>
          <w:p w:rsidR="004D364E" w:rsidRPr="00EF79A1" w:rsidRDefault="004D364E" w:rsidP="004D3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Заштитити од сунчеве светлости и других извора топлоте</w:t>
            </w:r>
          </w:p>
          <w:p w:rsidR="004D364E" w:rsidRPr="00EF79A1" w:rsidRDefault="004D364E" w:rsidP="004D3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Носити рукавице које штите од хладноће </w:t>
            </w:r>
          </w:p>
          <w:p w:rsidR="004D364E" w:rsidRPr="00EF79A1" w:rsidRDefault="004D364E" w:rsidP="004D3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Отопити смрзнуте делове млаком водом. Не </w:t>
            </w:r>
            <w:r w:rsidR="002C4A21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трљати повређене површине</w:t>
            </w:r>
            <w:r w:rsidR="007869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  <w:t>.</w:t>
            </w:r>
          </w:p>
          <w:p w:rsidR="004D364E" w:rsidRPr="00EF79A1" w:rsidRDefault="00332B12" w:rsidP="0033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Ако дође до излагања, п</w:t>
            </w:r>
            <w:r w:rsidR="004D364E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озвати Центар за контролу тровања или </w:t>
            </w: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посетити </w:t>
            </w:r>
            <w:r w:rsidR="002C4A21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лекара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:rsidR="004D364E" w:rsidRPr="004D364E" w:rsidRDefault="004D364E" w:rsidP="004D364E">
            <w:pPr>
              <w:tabs>
                <w:tab w:val="left" w:pos="2781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952500" cy="895350"/>
                  <wp:effectExtent l="0" t="0" r="0" b="0"/>
                  <wp:docPr id="4" name="Picture 4" descr="500px-GHS-pictogram-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500px-GHS-pictogram-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:rsidTr="008C76F0">
        <w:trPr>
          <w:trHeight w:val="107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4D364E" w:rsidRPr="00EF79A1" w:rsidRDefault="004B1B4C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к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орозивн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е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за метале</w:t>
            </w:r>
          </w:p>
          <w:p w:rsidR="004D364E" w:rsidRPr="00EF79A1" w:rsidRDefault="0078692B" w:rsidP="004D36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Мо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бити корозивне</w:t>
            </w:r>
            <w:r w:rsidR="004D364E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тале (нагриза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металне површине)</w:t>
            </w:r>
          </w:p>
          <w:p w:rsidR="004D364E" w:rsidRPr="00EF79A1" w:rsidRDefault="004D364E" w:rsidP="004D36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Чув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ати само у оригиналној амбалажи</w:t>
            </w:r>
          </w:p>
        </w:tc>
        <w:tc>
          <w:tcPr>
            <w:tcW w:w="5040" w:type="dxa"/>
            <w:vMerge w:val="restart"/>
            <w:shd w:val="clear" w:color="auto" w:fill="C6D9F1" w:themeFill="text2" w:themeFillTint="33"/>
            <w:vAlign w:val="center"/>
          </w:tcPr>
          <w:p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914400" cy="885825"/>
                  <wp:effectExtent l="0" t="0" r="0" b="0"/>
                  <wp:docPr id="5" name="Picture 5" descr="500px-GHS-pictogram-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500px-GHS-pictogram-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:rsidTr="008C76F0">
        <w:trPr>
          <w:trHeight w:val="161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4D364E" w:rsidRPr="00EF79A1" w:rsidRDefault="004B1B4C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које изазивају к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орозивно оштећење коже</w:t>
            </w:r>
          </w:p>
          <w:p w:rsidR="004D364E" w:rsidRPr="00EF79A1" w:rsidRDefault="004D364E" w:rsidP="008C76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Изазива</w:t>
            </w:r>
            <w:r w:rsidR="0078692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тешке опекотине коже и оштећење ока.</w:t>
            </w:r>
            <w:r w:rsidR="008C76F0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Носити заштитне рукавице</w:t>
            </w:r>
          </w:p>
          <w:p w:rsidR="004D364E" w:rsidRPr="00EF79A1" w:rsidRDefault="004D364E" w:rsidP="004D36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 удисати прашину / д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 / гас / маглу / пару / спреј</w:t>
            </w:r>
          </w:p>
          <w:p w:rsidR="004D364E" w:rsidRPr="00EF79A1" w:rsidRDefault="004D364E" w:rsidP="004D36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Ако дође до излагања</w:t>
            </w:r>
            <w:r w:rsidR="00731F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дета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љно опрати изложене делове тела</w:t>
            </w:r>
          </w:p>
          <w:p w:rsidR="004D364E" w:rsidRPr="00EF79A1" w:rsidRDefault="004D364E" w:rsidP="004D36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Чув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ати само у оригиналној амбалажи</w:t>
            </w:r>
          </w:p>
        </w:tc>
        <w:tc>
          <w:tcPr>
            <w:tcW w:w="5040" w:type="dxa"/>
            <w:vMerge/>
            <w:shd w:val="clear" w:color="auto" w:fill="C6D9F1" w:themeFill="text2" w:themeFillTint="33"/>
            <w:vAlign w:val="center"/>
          </w:tcPr>
          <w:p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noProof/>
                <w:sz w:val="28"/>
                <w:szCs w:val="28"/>
              </w:rPr>
            </w:pPr>
          </w:p>
        </w:tc>
      </w:tr>
      <w:tr w:rsidR="008C76F0" w:rsidRPr="004D364E" w:rsidTr="004B1B4C">
        <w:trPr>
          <w:trHeight w:val="1264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8C76F0" w:rsidRPr="00EF79A1" w:rsidRDefault="00AA3FDB" w:rsidP="008C7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класификоване као а</w:t>
            </w:r>
            <w:r w:rsidR="00994394"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кутн</w:t>
            </w:r>
            <w:r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о</w:t>
            </w:r>
            <w:r w:rsidR="008C76F0"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токсичн</w:t>
            </w:r>
            <w:r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е</w:t>
            </w:r>
            <w:r w:rsidR="004B1B4C"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</w:t>
            </w:r>
          </w:p>
          <w:p w:rsidR="008C76F0" w:rsidRPr="00EF79A1" w:rsidRDefault="008C76F0" w:rsidP="006043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 јести, не пити и не пушити пр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иликом руковања овим производом</w:t>
            </w:r>
          </w:p>
          <w:p w:rsidR="008C76F0" w:rsidRPr="00EF79A1" w:rsidRDefault="008C76F0" w:rsidP="006043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Дета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љно опрати изложене делове тела</w:t>
            </w:r>
          </w:p>
          <w:p w:rsidR="008C76F0" w:rsidRPr="00EF79A1" w:rsidRDefault="009038D8" w:rsidP="006043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 се прогута</w:t>
            </w:r>
            <w:r w:rsidR="00731F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="008C76F0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31F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</w:t>
            </w:r>
            <w:r w:rsidR="008C76F0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итно позвати Центар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контролу тровања или лекара</w:t>
            </w:r>
          </w:p>
          <w:p w:rsidR="008C76F0" w:rsidRPr="00EF79A1" w:rsidRDefault="008C76F0" w:rsidP="008C76F0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:rsidR="008C76F0" w:rsidRPr="004D364E" w:rsidRDefault="008C76F0" w:rsidP="004D364E">
            <w:pPr>
              <w:tabs>
                <w:tab w:val="left" w:pos="2556"/>
                <w:tab w:val="left" w:pos="2766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885825" cy="847725"/>
                  <wp:effectExtent l="0" t="0" r="0" b="0"/>
                  <wp:docPr id="6" name="Picture 6" descr="500px-GHS-pictogram-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500px-GHS-pictogram-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6F0" w:rsidRPr="004D364E" w:rsidTr="004B1B4C">
        <w:trPr>
          <w:trHeight w:val="1925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8C76F0" w:rsidRPr="00EF79A1" w:rsidRDefault="00604382" w:rsidP="002C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Иритативне</w:t>
            </w:r>
            <w:r w:rsidR="008B5FBE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, штетне и </w:t>
            </w:r>
            <w:r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које могу да изазову алергијске реакције на кожи</w:t>
            </w:r>
            <w:r w:rsidR="008B5FBE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/хемикалије које могу да оштете озонски омотач</w:t>
            </w:r>
            <w:r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</w:t>
            </w:r>
          </w:p>
          <w:p w:rsidR="00604382" w:rsidRPr="00EF79A1" w:rsidRDefault="00604382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 дозволити контакт са очима, кожом или одећом.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Носити заштитне рукавице</w:t>
            </w:r>
          </w:p>
          <w:p w:rsidR="002C4A21" w:rsidRPr="00EF79A1" w:rsidRDefault="002C4A21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Детаљно опрати изложене делове тела</w:t>
            </w:r>
            <w:r w:rsidRPr="00EF79A1">
              <w:rPr>
                <w:sz w:val="24"/>
                <w:szCs w:val="24"/>
              </w:rPr>
              <w:t xml:space="preserve"> </w:t>
            </w:r>
          </w:p>
          <w:p w:rsidR="002C4A21" w:rsidRPr="00EF79A1" w:rsidRDefault="002C4A21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Не удисати прашину / дим/ гас / маглу / пару / спреј </w:t>
            </w:r>
          </w:p>
          <w:p w:rsidR="002C4A21" w:rsidRPr="00EF79A1" w:rsidRDefault="002C4A21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Користити само на отвореном или у добро проветреном простору</w:t>
            </w:r>
          </w:p>
          <w:p w:rsidR="002C4A21" w:rsidRPr="00EF79A1" w:rsidRDefault="002C4A21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Складиштити у простору са добром вентилацијом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:rsidR="008C76F0" w:rsidRPr="004D364E" w:rsidRDefault="008C76F0" w:rsidP="004D364E">
            <w:pPr>
              <w:tabs>
                <w:tab w:val="left" w:pos="2556"/>
                <w:tab w:val="left" w:pos="2766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904875" cy="857250"/>
                  <wp:effectExtent l="0" t="0" r="0" b="0"/>
                  <wp:docPr id="7" name="Picture 7" descr="500px-GHS-pictogram-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500px-GHS-pictogram-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6F0" w:rsidRPr="004D364E" w:rsidTr="008B5FBE">
        <w:trPr>
          <w:trHeight w:val="3398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2C4A21" w:rsidRPr="00EF79A1" w:rsidRDefault="002C4A21" w:rsidP="002C4A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sr-Cyrl-CS" w:eastAsia="sr-Latn-CS"/>
              </w:rPr>
              <w:t>Хемикалије које могу изазвати оштећење одређених органа/хемикалије које могу изазвати алергијске реакције дисајних органа/карциногене, мутагене, хемикалије токсичне по репродукцију</w:t>
            </w:r>
          </w:p>
          <w:p w:rsidR="008C76F0" w:rsidRPr="00EF79A1" w:rsidRDefault="002C4A21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Не удисати прашину / дим</w:t>
            </w:r>
            <w:r w:rsidR="00731F4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 </w:t>
            </w: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/ гас / маглу / пару / спреј</w:t>
            </w:r>
          </w:p>
          <w:p w:rsidR="005E28DB" w:rsidRPr="00EF79A1" w:rsidRDefault="005E28DB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Не јести, не пити и не пушити приликом руковања овим производом</w:t>
            </w:r>
          </w:p>
          <w:p w:rsidR="005E28DB" w:rsidRPr="00EF79A1" w:rsidRDefault="005E28DB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У случају неадекватне вентилације носити опрему 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за заштиту респираторних органа</w:t>
            </w:r>
          </w:p>
          <w:p w:rsidR="005E28DB" w:rsidRPr="00EF79A1" w:rsidRDefault="005E28DB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Детаљно опрати изложене делове тела</w:t>
            </w:r>
          </w:p>
          <w:p w:rsidR="005E28DB" w:rsidRPr="00EF79A1" w:rsidRDefault="00EF79A1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Ако се удише, и</w:t>
            </w:r>
            <w:r w:rsidR="002C4A21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знети повређену особу на свеж ваздух и обезбедити да се одмара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у положају који не омета дисање</w:t>
            </w:r>
            <w:r w:rsidR="005E28DB" w:rsidRPr="00EF79A1">
              <w:rPr>
                <w:sz w:val="24"/>
                <w:szCs w:val="24"/>
              </w:rPr>
              <w:t xml:space="preserve"> </w:t>
            </w:r>
          </w:p>
          <w:p w:rsidR="002C4A21" w:rsidRPr="00EF79A1" w:rsidRDefault="00EF79A1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Ако се прогута,</w:t>
            </w:r>
            <w:r w:rsidR="005E28DB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 позвати Центар за контролу тр</w:t>
            </w:r>
            <w:r w:rsidR="002804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овања или посетити лекара</w:t>
            </w:r>
            <w:r w:rsidR="005E28DB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.</w:t>
            </w:r>
            <w:r w:rsidRPr="00EF79A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Не изазивати повраћање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:rsidR="008C76F0" w:rsidRPr="004D364E" w:rsidRDefault="008C76F0" w:rsidP="004D364E">
            <w:pPr>
              <w:tabs>
                <w:tab w:val="left" w:pos="2556"/>
                <w:tab w:val="left" w:pos="2766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876300" cy="847725"/>
                  <wp:effectExtent l="0" t="0" r="0" b="0"/>
                  <wp:docPr id="8" name="Picture 8" descr="500px-GHS-pictogram-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500px-GHS-pictogram-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:rsidTr="008C76F0">
        <w:trPr>
          <w:trHeight w:val="1358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:rsidR="004D364E" w:rsidRPr="00EF79A1" w:rsidRDefault="008B5FBE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о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пасн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е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по животну средину</w:t>
            </w:r>
          </w:p>
          <w:p w:rsidR="004D364E" w:rsidRPr="00EF79A1" w:rsidRDefault="00731F44" w:rsidP="004D3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Веома токсичне</w:t>
            </w:r>
            <w:r w:rsidR="004D364E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 живи свет у </w:t>
            </w:r>
            <w:r w:rsid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води са дуготрајним последицама</w:t>
            </w:r>
          </w:p>
          <w:p w:rsidR="004D364E" w:rsidRPr="00EF79A1" w:rsidRDefault="004D364E" w:rsidP="008C76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Избегавати испуштање / ослобађање у животну </w:t>
            </w:r>
            <w:r w:rsid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средину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4D364E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895350" cy="876300"/>
                  <wp:effectExtent l="0" t="0" r="0" b="0"/>
                  <wp:docPr id="9" name="Picture 9" descr="500px-GHS-pictogram-pol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500px-GHS-pictogram-pol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707" w:rsidRPr="00A74707" w:rsidRDefault="00461761" w:rsidP="009B0F23">
      <w:pPr>
        <w:ind w:left="284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133350</wp:posOffset>
                </wp:positionV>
                <wp:extent cx="1933575" cy="5048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2B" w:rsidRDefault="00B10C0B" w:rsidP="007869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Министарсво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0F23"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заштите</w:t>
                            </w:r>
                            <w:proofErr w:type="spellEnd"/>
                          </w:p>
                          <w:p w:rsidR="009B0F23" w:rsidRPr="00722D65" w:rsidRDefault="00722D65" w:rsidP="007869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животне</w:t>
                            </w:r>
                            <w:proofErr w:type="spellEnd"/>
                            <w:proofErr w:type="gramEnd"/>
                            <w:r w:rsidR="002C1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0F23"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средине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10.5pt;width:15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vaHwIAABw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" stroked="f">
                <v:textbox>
                  <w:txbxContent>
                    <w:p w:rsidR="0078692B" w:rsidRDefault="00B10C0B" w:rsidP="007869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Министарсво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0F23"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заштите</w:t>
                      </w:r>
                      <w:proofErr w:type="spellEnd"/>
                    </w:p>
                    <w:p w:rsidR="009B0F23" w:rsidRPr="00722D65" w:rsidRDefault="00722D65" w:rsidP="007869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животне</w:t>
                      </w:r>
                      <w:proofErr w:type="spellEnd"/>
                      <w:proofErr w:type="gramEnd"/>
                      <w:r w:rsidR="002C1A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0F23"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средине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257175</wp:posOffset>
                </wp:positionV>
                <wp:extent cx="955675" cy="2571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23" w:rsidRPr="000C0CFD" w:rsidRDefault="000C0CFD" w:rsidP="00733DD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6.25pt;margin-top:20.25pt;width:75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" strokecolor="window">
                <v:textbox>
                  <w:txbxContent>
                    <w:p w:rsidR="009B0F23" w:rsidRPr="000C0CFD" w:rsidRDefault="000C0CFD" w:rsidP="00733DD8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3DD3">
        <w:rPr>
          <w:lang w:val="sr-Latn-CS"/>
        </w:rPr>
        <w:t xml:space="preserve">          </w:t>
      </w:r>
      <w:r w:rsidR="00733DD8">
        <w:rPr>
          <w:noProof/>
        </w:rPr>
        <w:drawing>
          <wp:inline distT="0" distB="0" distL="0" distR="0">
            <wp:extent cx="600075" cy="704850"/>
            <wp:effectExtent l="0" t="0" r="9525" b="0"/>
            <wp:docPr id="332" name="Picture 33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07" w:rsidRPr="004D364E" w:rsidRDefault="00A74707" w:rsidP="001810D0">
      <w:pPr>
        <w:spacing w:after="150" w:line="360" w:lineRule="auto"/>
        <w:rPr>
          <w:sz w:val="26"/>
          <w:szCs w:val="26"/>
          <w:lang w:val="sr-Latn-CS"/>
        </w:rPr>
      </w:pPr>
    </w:p>
    <w:p w:rsidR="00423EF4" w:rsidRPr="004D364E" w:rsidRDefault="00423EF4" w:rsidP="001810D0">
      <w:pPr>
        <w:spacing w:after="150" w:line="360" w:lineRule="auto"/>
        <w:rPr>
          <w:sz w:val="26"/>
          <w:szCs w:val="26"/>
          <w:lang w:val="sr-Latn-CS"/>
        </w:rPr>
      </w:pPr>
    </w:p>
    <w:p w:rsidR="00423EF4" w:rsidRPr="004D364E" w:rsidRDefault="00423EF4" w:rsidP="00423EF4">
      <w:pPr>
        <w:rPr>
          <w:sz w:val="26"/>
          <w:szCs w:val="26"/>
          <w:lang w:val="sr-Latn-CS"/>
        </w:rPr>
      </w:pPr>
    </w:p>
    <w:p w:rsidR="00423EF4" w:rsidRPr="004D364E" w:rsidRDefault="00423EF4" w:rsidP="00423EF4">
      <w:pPr>
        <w:rPr>
          <w:sz w:val="26"/>
          <w:szCs w:val="26"/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031273" w:rsidRDefault="00423EF4" w:rsidP="00423EF4"/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Pr="00423EF4" w:rsidRDefault="00423EF4" w:rsidP="00423EF4">
      <w:pPr>
        <w:rPr>
          <w:lang w:val="sr-Latn-CS"/>
        </w:rPr>
      </w:pPr>
    </w:p>
    <w:p w:rsidR="00423EF4" w:rsidRDefault="00423EF4" w:rsidP="00423EF4">
      <w:pPr>
        <w:rPr>
          <w:lang w:val="sr-Latn-CS"/>
        </w:rPr>
      </w:pPr>
    </w:p>
    <w:p w:rsidR="00D758CD" w:rsidRDefault="00D758CD" w:rsidP="00423EF4">
      <w:pPr>
        <w:jc w:val="right"/>
        <w:rPr>
          <w:lang w:val="sr-Latn-CS"/>
        </w:rPr>
      </w:pPr>
      <w:bookmarkStart w:id="0" w:name="_GoBack"/>
      <w:bookmarkEnd w:id="0"/>
    </w:p>
    <w:p w:rsidR="00423EF4" w:rsidRDefault="00423EF4" w:rsidP="00423EF4">
      <w:pPr>
        <w:jc w:val="right"/>
        <w:rPr>
          <w:lang w:val="sr-Latn-CS"/>
        </w:rPr>
      </w:pPr>
    </w:p>
    <w:p w:rsidR="00423EF4" w:rsidRDefault="00461761" w:rsidP="00423EF4">
      <w:pPr>
        <w:jc w:val="right"/>
        <w:rPr>
          <w:lang w:val="sr-Latn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276225</wp:posOffset>
                </wp:positionV>
                <wp:extent cx="8124825" cy="4219575"/>
                <wp:effectExtent l="19050" t="19050" r="28575" b="4762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4825" cy="42195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2DC5" w:rsidRPr="00482DC5" w:rsidRDefault="00A91D44" w:rsidP="00ED0115">
                            <w:pPr>
                              <w:shd w:val="clear" w:color="auto" w:fill="C6D9F1" w:themeFill="text2" w:themeFillTint="33"/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У ЦИЉУ ПРАВИЛНОГ РУКОВАЊА ОПАСНИМ ХЕМИКАЛИЈАМА, ПРЕ УПОТРЕБЕ ОБАВЕЗНО ПРОЧИТАТИ </w:t>
                            </w:r>
                          </w:p>
                          <w:p w:rsidR="00A91D44" w:rsidRPr="00482DC5" w:rsidRDefault="00430DC3" w:rsidP="00ED0115">
                            <w:pPr>
                              <w:shd w:val="clear" w:color="auto" w:fill="C6D9F1" w:themeFill="text2" w:themeFillTint="33"/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D50B12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АДРЖАЈ ЕТИКЕТЕ</w:t>
                            </w:r>
                            <w:r w:rsidR="00A91D44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803D3" w:rsidRPr="00482DC5" w:rsidRDefault="00A91D44" w:rsidP="00ED011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sr-Cyrl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КАКО БИ СЕ УПОЗНАЛИ СА</w:t>
                            </w:r>
                            <w:r w:rsidR="00D50B12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15D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ОСНОВНИМ ИНФОРМАЦИЈАМА О ХЕМИКАЛИЈИ, </w:t>
                            </w:r>
                            <w:r w:rsidR="00DE4A31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ОБАВЕШТЕЊИМА О </w:t>
                            </w:r>
                            <w:r w:rsidR="00D50B12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ОПАСНОСТИМА</w:t>
                            </w:r>
                            <w:r w:rsidR="00430DC3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38F9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И МЕРАМА ПРЕДОСТРОЖНОСТИ</w:t>
                            </w:r>
                            <w:r w:rsidR="00DE4A31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, А У ЦИЉУ ЗАШТИТЕ ВАШЕГ ЗДРАВЉА И ЖИВОТНЕ СРЕДИНЕ</w:t>
                            </w:r>
                            <w:r w:rsidR="00430DC3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68.25pt;margin-top:21.75pt;width:639.75pt;height:3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" fillcolor="#c6d9f1 [671]" strokecolor="#f2f2f2 [3041]" strokeweight="3pt">
                <v:shadow on="t" color="#4e6128 [1606]" opacity=".5" offset="1pt"/>
                <v:textbox>
                  <w:txbxContent>
                    <w:p w:rsidR="00482DC5" w:rsidRPr="00482DC5" w:rsidRDefault="00A91D44" w:rsidP="00ED0115">
                      <w:pPr>
                        <w:shd w:val="clear" w:color="auto" w:fill="C6D9F1" w:themeFill="text2" w:themeFillTint="33"/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У ЦИЉУ ПРАВИЛНОГ РУКОВАЊА ОПАСНИМ ХЕМИКАЛИЈАМА, ПРЕ УПОТРЕБЕ ОБАВЕЗНО ПРОЧИТАТИ </w:t>
                      </w:r>
                    </w:p>
                    <w:p w:rsidR="00A91D44" w:rsidRPr="00482DC5" w:rsidRDefault="00430DC3" w:rsidP="00ED0115">
                      <w:pPr>
                        <w:shd w:val="clear" w:color="auto" w:fill="C6D9F1" w:themeFill="text2" w:themeFillTint="33"/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D50B12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АДРЖАЈ ЕТИКЕТЕ</w:t>
                      </w:r>
                      <w:r w:rsidR="00A91D44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803D3" w:rsidRPr="00482DC5" w:rsidRDefault="00A91D44" w:rsidP="00ED0115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sr-Cyrl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КАКО БИ СЕ УПОЗНАЛИ СА</w:t>
                      </w:r>
                      <w:r w:rsidR="00D50B12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15D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ОСНОВНИМ ИНФОРМАЦИЈАМА О ХЕМИКАЛИЈИ, </w:t>
                      </w:r>
                      <w:r w:rsidR="00DE4A31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ОБАВЕШТЕЊИМА О </w:t>
                      </w:r>
                      <w:r w:rsidR="00D50B12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ОПАСНОСТИМА</w:t>
                      </w:r>
                      <w:r w:rsidR="00430DC3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938F9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И МЕРАМА ПРЕДОСТРОЖНОСТИ</w:t>
                      </w:r>
                      <w:r w:rsidR="00DE4A31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, А У ЦИЉУ ЗАШТИТЕ ВАШЕГ ЗДРАВЉА И ЖИВОТНЕ СРЕДИНЕ</w:t>
                      </w:r>
                      <w:r w:rsidR="00430DC3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8847455</wp:posOffset>
                </wp:positionH>
                <wp:positionV relativeFrom="paragraph">
                  <wp:posOffset>28575</wp:posOffset>
                </wp:positionV>
                <wp:extent cx="955675" cy="2571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DC3" w:rsidRPr="00430DC3" w:rsidRDefault="00430DC3" w:rsidP="00430DC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6.65pt;margin-top:2.25pt;width:7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" strokecolor="window">
                <v:textbox>
                  <w:txbxContent>
                    <w:p w:rsidR="00430DC3" w:rsidRPr="00430DC3" w:rsidRDefault="00430DC3" w:rsidP="00430DC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EF4" w:rsidRDefault="00423EF4" w:rsidP="00423EF4">
      <w:pPr>
        <w:jc w:val="right"/>
        <w:rPr>
          <w:lang w:val="sr-Latn-CS"/>
        </w:rPr>
      </w:pPr>
    </w:p>
    <w:p w:rsidR="00423EF4" w:rsidRDefault="00423EF4" w:rsidP="00423EF4">
      <w:pPr>
        <w:jc w:val="right"/>
        <w:rPr>
          <w:lang w:val="sr-Latn-CS"/>
        </w:rPr>
      </w:pPr>
    </w:p>
    <w:p w:rsidR="00423EF4" w:rsidRDefault="00423EF4" w:rsidP="00423EF4">
      <w:pPr>
        <w:jc w:val="right"/>
        <w:rPr>
          <w:lang w:val="sr-Latn-CS"/>
        </w:rPr>
      </w:pPr>
    </w:p>
    <w:p w:rsidR="009D5BD8" w:rsidRDefault="009D5BD8" w:rsidP="00423EF4">
      <w:pPr>
        <w:jc w:val="right"/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461761" w:rsidP="009D5BD8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8181975" cy="7410450"/>
                <wp:effectExtent l="19050" t="19050" r="28575" b="3810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1975" cy="7410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2DC5" w:rsidRDefault="00482DC5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</w:p>
                          <w:p w:rsidR="009D5BD8" w:rsidRPr="00482DC5" w:rsidRDefault="009D5BD8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ОПШТЕ ИНФОРМАЦИЈЕ О НАЧИНУ ПОСТУПАЊА СА ОПАСНИМ ХЕМИКАЛИЈАМА</w:t>
                            </w:r>
                          </w:p>
                          <w:p w:rsidR="00D50B12" w:rsidRPr="00482DC5" w:rsidRDefault="00D50B12" w:rsidP="00D50B1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</w:pPr>
                          </w:p>
                          <w:p w:rsidR="009D5BD8" w:rsidRPr="00482DC5" w:rsidRDefault="009D5BD8" w:rsidP="00B71FC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Пре употребе опасних хемикалија увек прочитајте упутство</w:t>
                            </w:r>
                            <w:r w:rsidR="00B71FC4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произвођача</w:t>
                            </w:r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које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се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налази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на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етикети</w:t>
                            </w:r>
                            <w:proofErr w:type="spellEnd"/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.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Поред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упутства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етикета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садржи и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информације о опасним св</w:t>
                            </w:r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ојствима и безбедном руковању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опасним хемикалијама.</w:t>
                            </w:r>
                          </w:p>
                          <w:p w:rsidR="00D50B12" w:rsidRPr="00482DC5" w:rsidRDefault="009D5BD8" w:rsidP="005351B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У домаћинству хемик</w:t>
                            </w:r>
                            <w:r w:rsidR="005351B2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алије треба држати у ормару под</w:t>
                            </w:r>
                            <w:r w:rsidR="005351B2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  <w:t xml:space="preserve"> 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кључем</w:t>
                            </w:r>
                            <w:r w:rsidR="00D14F8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,</w:t>
                            </w:r>
                            <w:r w:rsidR="00C803D3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  <w:t xml:space="preserve"> 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ван домашаја деце.</w:t>
                            </w:r>
                          </w:p>
                          <w:p w:rsidR="009D5BD8" w:rsidRPr="00482DC5" w:rsidRDefault="00D50B12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  <w:tab/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Хемикалије не треба држати у истом ормару са храном и пићем.</w:t>
                            </w:r>
                          </w:p>
                          <w:p w:rsidR="0063256E" w:rsidRPr="00482DC5" w:rsidRDefault="00D50B12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sr-Cyrl-CS"/>
                              </w:rPr>
                              <w:tab/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Никада не мешати </w:t>
                            </w:r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и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не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пресипати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хемикалије, јер </w:t>
                            </w:r>
                            <w:r w:rsidR="00495FB2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се не могу предвидети последице 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(испарења отровних гасова,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бурна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хемијска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реакција</w:t>
                            </w:r>
                            <w:proofErr w:type="spellEnd"/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, експлозија, итд).</w:t>
                            </w:r>
                            <w:r w:rsidR="0063256E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</w:t>
                            </w:r>
                          </w:p>
                          <w:p w:rsidR="009D5BD8" w:rsidRPr="00482DC5" w:rsidRDefault="0063256E" w:rsidP="00632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Хемикалије увек држати у добро затвореној оригиналној амбалажи како би се онемогућило изливање садржаја.</w:t>
                            </w:r>
                          </w:p>
                          <w:p w:rsidR="009D5BD8" w:rsidRPr="00482DC5" w:rsidRDefault="00D50B12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sr-Cyrl-CS"/>
                              </w:rPr>
                              <w:tab/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Током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коришћења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паковање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са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хемикалијом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никад не остављати отворено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, јер у тренутку непажње</w:t>
                            </w:r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деца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или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домаће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ж</w:t>
                            </w:r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ивотиње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могу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доћи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у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контакт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са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хемикалијом</w:t>
                            </w:r>
                            <w:proofErr w:type="spellEnd"/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на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тај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начин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може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се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угрозити њихова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безбедност.</w:t>
                            </w:r>
                          </w:p>
                          <w:p w:rsidR="009D5BD8" w:rsidRPr="00482DC5" w:rsidRDefault="00D50B12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sr-Cyrl-CS"/>
                              </w:rPr>
                              <w:tab/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У случају тровања или сумње да је дошло до тровања, треба остати</w:t>
                            </w:r>
                            <w:r w:rsidR="0063256E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3256E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присебан</w:t>
                            </w:r>
                            <w:proofErr w:type="spellEnd"/>
                            <w:r w:rsidR="00A91D44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пос</w:t>
                            </w:r>
                            <w:r w:rsidR="002C1A77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тупити у складу са упутством на етикети</w:t>
                            </w:r>
                            <w:r w:rsidR="00A91D44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и</w:t>
                            </w:r>
                          </w:p>
                          <w:p w:rsidR="009D5BD8" w:rsidRPr="00482DC5" w:rsidRDefault="00A91D44" w:rsidP="00F83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proofErr w:type="gramStart"/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озвати</w:t>
                            </w:r>
                            <w:proofErr w:type="gramEnd"/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Центар за контролу тровања ради добијања савета</w:t>
                            </w:r>
                            <w:r w:rsidR="00F83A4C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(</w:t>
                            </w:r>
                            <w:r w:rsidR="00F83A4C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  <w:t>телефон: 011 360 84 40)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, по потреби посетити </w:t>
                            </w:r>
                            <w:proofErr w:type="spellStart"/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лекара</w:t>
                            </w:r>
                            <w:proofErr w:type="spellEnd"/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0;margin-top:15.85pt;width:644.25pt;height:58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" fillcolor="#c6d9f1 [671]" strokecolor="#f2f2f2 [3041]" strokeweight="3pt">
                <v:shadow on="t" color="#4e6128 [1606]" opacity=".5" offset="1pt"/>
                <v:textbox>
                  <w:txbxContent>
                    <w:p w:rsidR="00482DC5" w:rsidRDefault="00482DC5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</w:p>
                    <w:p w:rsidR="009D5BD8" w:rsidRPr="00482DC5" w:rsidRDefault="009D5BD8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ОПШТЕ ИНФОРМАЦИЈЕ О НАЧИНУ ПОСТУПАЊА СА ОПАСНИМ ХЕМИКАЛИЈАМА</w:t>
                      </w:r>
                    </w:p>
                    <w:p w:rsidR="00D50B12" w:rsidRPr="00482DC5" w:rsidRDefault="00D50B12" w:rsidP="00D50B1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</w:pPr>
                    </w:p>
                    <w:p w:rsidR="009D5BD8" w:rsidRPr="00482DC5" w:rsidRDefault="009D5BD8" w:rsidP="00B71FC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Пре употребе опасних хемикалија увек прочитајте упутство</w:t>
                      </w:r>
                      <w:r w:rsidR="00B71FC4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произвођача</w:t>
                      </w:r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које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се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налази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на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етикети</w:t>
                      </w:r>
                      <w:proofErr w:type="spellEnd"/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.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Поред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упутства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етикета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садржи и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информације о опасним св</w:t>
                      </w:r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ојствима и безбедном руковању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опасним хемикалијама.</w:t>
                      </w:r>
                    </w:p>
                    <w:p w:rsidR="00D50B12" w:rsidRPr="00482DC5" w:rsidRDefault="009D5BD8" w:rsidP="005351B2">
                      <w:pPr>
                        <w:pStyle w:val="ListParagraph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У домаћинству хемик</w:t>
                      </w:r>
                      <w:r w:rsidR="005351B2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алије треба држати у ормару под</w:t>
                      </w:r>
                      <w:r w:rsidR="005351B2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  <w:t xml:space="preserve"> 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кључем</w:t>
                      </w:r>
                      <w:r w:rsidR="00D14F8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,</w:t>
                      </w:r>
                      <w:r w:rsidR="00C803D3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  <w:t xml:space="preserve"> 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ван домашаја деце.</w:t>
                      </w:r>
                    </w:p>
                    <w:p w:rsidR="009D5BD8" w:rsidRPr="00482DC5" w:rsidRDefault="00D50B12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  <w:tab/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Хемикалије не треба држати у истом ормару са храном и пићем.</w:t>
                      </w:r>
                    </w:p>
                    <w:p w:rsidR="0063256E" w:rsidRPr="00482DC5" w:rsidRDefault="00D50B12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sr-Cyrl-CS"/>
                        </w:rPr>
                        <w:tab/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Никада не мешати </w:t>
                      </w:r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и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не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пресипати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хемикалије, јер </w:t>
                      </w:r>
                      <w:r w:rsidR="00495FB2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се не могу предвидети последице 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(испарења отровних гасова,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бурна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хемијска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реакција</w:t>
                      </w:r>
                      <w:proofErr w:type="spellEnd"/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, експлозија, итд).</w:t>
                      </w:r>
                      <w:r w:rsidR="0063256E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</w:t>
                      </w:r>
                    </w:p>
                    <w:p w:rsidR="009D5BD8" w:rsidRPr="00482DC5" w:rsidRDefault="0063256E" w:rsidP="00632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Хемикалије увек држати у добро затвореној оригиналној амбалажи како би се онемогућило изливање садржаја.</w:t>
                      </w:r>
                    </w:p>
                    <w:p w:rsidR="009D5BD8" w:rsidRPr="00482DC5" w:rsidRDefault="00D50B12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sr-Cyrl-CS"/>
                        </w:rPr>
                        <w:tab/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Током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коришћења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паковање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са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хемикалијом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никад не остављати отворено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, јер у тренутку непажње</w:t>
                      </w:r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деца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или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домаће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ж</w:t>
                      </w:r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ивотиње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могу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доћи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у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контакт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са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хемикалијом</w:t>
                      </w:r>
                      <w:proofErr w:type="spellEnd"/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на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тај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начин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може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се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угрозити њихова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безбедност.</w:t>
                      </w:r>
                    </w:p>
                    <w:p w:rsidR="009D5BD8" w:rsidRPr="00482DC5" w:rsidRDefault="00D50B12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sr-Cyrl-CS"/>
                        </w:rPr>
                        <w:tab/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У случају тровања или сумње да је дошло до тровања, треба остати</w:t>
                      </w:r>
                      <w:r w:rsidR="0063256E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3256E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присебан</w:t>
                      </w:r>
                      <w:proofErr w:type="spellEnd"/>
                      <w:r w:rsidR="00A91D44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пос</w:t>
                      </w:r>
                      <w:r w:rsidR="002C1A77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тупити у складу са упутством на етикети</w:t>
                      </w:r>
                      <w:r w:rsidR="00A91D44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и</w:t>
                      </w:r>
                    </w:p>
                    <w:p w:rsidR="009D5BD8" w:rsidRPr="00482DC5" w:rsidRDefault="00A91D44" w:rsidP="00F83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proofErr w:type="gramStart"/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озвати</w:t>
                      </w:r>
                      <w:proofErr w:type="gramEnd"/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Центар за контролу тровања ради добијања савета</w:t>
                      </w:r>
                      <w:r w:rsidR="00F83A4C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(</w:t>
                      </w:r>
                      <w:r w:rsidR="00F83A4C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  <w:t>телефон: 011 360 84 40)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, по потреби посетити </w:t>
                      </w:r>
                      <w:proofErr w:type="spellStart"/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лекара</w:t>
                      </w:r>
                      <w:proofErr w:type="spellEnd"/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Pr="009D5BD8" w:rsidRDefault="009D5BD8" w:rsidP="009D5BD8">
      <w:pPr>
        <w:rPr>
          <w:lang w:val="sr-Latn-CS"/>
        </w:rPr>
      </w:pPr>
    </w:p>
    <w:p w:rsidR="009D5BD8" w:rsidRDefault="009D5BD8" w:rsidP="009D5BD8">
      <w:pPr>
        <w:rPr>
          <w:lang w:val="sr-Latn-CS"/>
        </w:rPr>
      </w:pPr>
    </w:p>
    <w:p w:rsidR="00423EF4" w:rsidRDefault="009D5BD8" w:rsidP="009D5BD8">
      <w:pPr>
        <w:tabs>
          <w:tab w:val="left" w:pos="13335"/>
        </w:tabs>
        <w:rPr>
          <w:lang w:val="sr-Latn-CS"/>
        </w:rPr>
      </w:pPr>
      <w:r>
        <w:rPr>
          <w:lang w:val="sr-Latn-CS"/>
        </w:rPr>
        <w:tab/>
      </w:r>
    </w:p>
    <w:p w:rsidR="009D5BD8" w:rsidRPr="001947C9" w:rsidRDefault="00461761" w:rsidP="001947C9">
      <w:pPr>
        <w:tabs>
          <w:tab w:val="left" w:pos="13335"/>
        </w:tabs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114300</wp:posOffset>
                </wp:positionV>
                <wp:extent cx="2686050" cy="1371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D8" w:rsidRDefault="009D5BD8" w:rsidP="009D5B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D5BD8" w:rsidRPr="009843B9" w:rsidRDefault="0067250B" w:rsidP="009D5B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2C1A77" w:rsidRPr="009843B9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www.ekologija.gov.rs</w:t>
                              </w:r>
                            </w:hyperlink>
                          </w:p>
                          <w:p w:rsidR="002C1A77" w:rsidRPr="009843B9" w:rsidRDefault="0067250B" w:rsidP="009D5B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2C1A77" w:rsidRPr="009843B9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http://www.ipohem.gov.rs</w:t>
                              </w:r>
                            </w:hyperlink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4B1B4C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интернет</w:t>
                            </w:r>
                            <w:proofErr w:type="spellEnd"/>
                            <w:r w:rsidR="004B1B4C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1B4C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презентација</w:t>
                            </w:r>
                            <w:proofErr w:type="spellEnd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намењен</w:t>
                            </w:r>
                            <w:r w:rsidR="004B1B4C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потрошачима</w:t>
                            </w:r>
                            <w:proofErr w:type="spellEnd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2.5pt;margin-top:9pt;width:211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" stroked="f">
                <v:textbox>
                  <w:txbxContent>
                    <w:p w:rsidR="009D5BD8" w:rsidRDefault="009D5BD8" w:rsidP="009D5B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D5BD8" w:rsidRPr="009843B9" w:rsidRDefault="0067250B" w:rsidP="009D5B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0" w:history="1">
                        <w:r w:rsidR="002C1A77" w:rsidRPr="009843B9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www.ekologija.gov.rs</w:t>
                        </w:r>
                      </w:hyperlink>
                    </w:p>
                    <w:p w:rsidR="002C1A77" w:rsidRPr="009843B9" w:rsidRDefault="0067250B" w:rsidP="009D5B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1" w:history="1">
                        <w:r w:rsidR="002C1A77" w:rsidRPr="009843B9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http://www.ipohem.gov.rs</w:t>
                        </w:r>
                      </w:hyperlink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4B1B4C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интернет</w:t>
                      </w:r>
                      <w:proofErr w:type="spellEnd"/>
                      <w:r w:rsidR="004B1B4C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1B4C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презентација</w:t>
                      </w:r>
                      <w:proofErr w:type="spellEnd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намењен</w:t>
                      </w:r>
                      <w:r w:rsidR="004B1B4C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proofErr w:type="spellEnd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потрошачима</w:t>
                      </w:r>
                      <w:proofErr w:type="spellEnd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371475</wp:posOffset>
                </wp:positionV>
                <wp:extent cx="1914525" cy="523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0B" w:rsidRDefault="00B10C0B" w:rsidP="00E53F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Министарсво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5BD8"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заштите</w:t>
                            </w:r>
                            <w:proofErr w:type="spellEnd"/>
                          </w:p>
                          <w:p w:rsidR="009D5BD8" w:rsidRPr="00B10C0B" w:rsidRDefault="009D5BD8" w:rsidP="00E53F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proofErr w:type="spellStart"/>
                            <w:proofErr w:type="gramStart"/>
                            <w:r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животне</w:t>
                            </w:r>
                            <w:proofErr w:type="spellEnd"/>
                            <w:proofErr w:type="gramEnd"/>
                            <w:r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средине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0.75pt;margin-top:29.25pt;width:150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ftIwIAACQ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" stroked="f">
                <v:textbox>
                  <w:txbxContent>
                    <w:p w:rsidR="00B10C0B" w:rsidRDefault="00B10C0B" w:rsidP="00E53F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Министарсво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5BD8"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заштите</w:t>
                      </w:r>
                      <w:proofErr w:type="spellEnd"/>
                    </w:p>
                    <w:p w:rsidR="009D5BD8" w:rsidRPr="00B10C0B" w:rsidRDefault="009D5BD8" w:rsidP="00E53F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proofErr w:type="spellStart"/>
                      <w:proofErr w:type="gramStart"/>
                      <w:r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животне</w:t>
                      </w:r>
                      <w:proofErr w:type="spellEnd"/>
                      <w:proofErr w:type="gramEnd"/>
                      <w:r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средине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51B2">
        <w:rPr>
          <w:noProof/>
        </w:rPr>
        <w:drawing>
          <wp:inline distT="0" distB="0" distL="0" distR="0">
            <wp:extent cx="676275" cy="923925"/>
            <wp:effectExtent l="0" t="0" r="0" b="0"/>
            <wp:docPr id="10" name="Picture 10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BD8" w:rsidRPr="001947C9" w:rsidSect="000732DD">
      <w:footerReference w:type="default" r:id="rId22"/>
      <w:pgSz w:w="16839" w:h="23814" w:code="8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0B" w:rsidRDefault="0067250B" w:rsidP="000732DD">
      <w:pPr>
        <w:spacing w:after="0" w:line="240" w:lineRule="auto"/>
      </w:pPr>
      <w:r>
        <w:separator/>
      </w:r>
    </w:p>
  </w:endnote>
  <w:endnote w:type="continuationSeparator" w:id="0">
    <w:p w:rsidR="0067250B" w:rsidRDefault="0067250B" w:rsidP="0007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85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2DD" w:rsidRDefault="000732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D" w:rsidRDefault="0007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0B" w:rsidRDefault="0067250B" w:rsidP="000732DD">
      <w:pPr>
        <w:spacing w:after="0" w:line="240" w:lineRule="auto"/>
      </w:pPr>
      <w:r>
        <w:separator/>
      </w:r>
    </w:p>
  </w:footnote>
  <w:footnote w:type="continuationSeparator" w:id="0">
    <w:p w:rsidR="0067250B" w:rsidRDefault="0067250B" w:rsidP="0007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98C"/>
    <w:multiLevelType w:val="hybridMultilevel"/>
    <w:tmpl w:val="884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73E"/>
    <w:multiLevelType w:val="hybridMultilevel"/>
    <w:tmpl w:val="17CA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208"/>
    <w:multiLevelType w:val="hybridMultilevel"/>
    <w:tmpl w:val="D06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4306"/>
    <w:multiLevelType w:val="hybridMultilevel"/>
    <w:tmpl w:val="11F4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6AEA"/>
    <w:multiLevelType w:val="hybridMultilevel"/>
    <w:tmpl w:val="D99A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633A"/>
    <w:multiLevelType w:val="hybridMultilevel"/>
    <w:tmpl w:val="4512354A"/>
    <w:lvl w:ilvl="0" w:tplc="AA46B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6266F"/>
    <w:multiLevelType w:val="hybridMultilevel"/>
    <w:tmpl w:val="6CEC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9411B"/>
    <w:multiLevelType w:val="hybridMultilevel"/>
    <w:tmpl w:val="584025C8"/>
    <w:lvl w:ilvl="0" w:tplc="DA1AC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31A57"/>
    <w:multiLevelType w:val="hybridMultilevel"/>
    <w:tmpl w:val="6B8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16C4A"/>
    <w:multiLevelType w:val="hybridMultilevel"/>
    <w:tmpl w:val="4D7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3F9F"/>
    <w:multiLevelType w:val="hybridMultilevel"/>
    <w:tmpl w:val="0AE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F139D"/>
    <w:multiLevelType w:val="hybridMultilevel"/>
    <w:tmpl w:val="8A706C90"/>
    <w:lvl w:ilvl="0" w:tplc="5DCE3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06C90"/>
    <w:multiLevelType w:val="hybridMultilevel"/>
    <w:tmpl w:val="B41A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42DC9"/>
    <w:multiLevelType w:val="hybridMultilevel"/>
    <w:tmpl w:val="85B0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D37C8"/>
    <w:multiLevelType w:val="hybridMultilevel"/>
    <w:tmpl w:val="4424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70675"/>
    <w:multiLevelType w:val="hybridMultilevel"/>
    <w:tmpl w:val="8E5E3970"/>
    <w:lvl w:ilvl="0" w:tplc="A5D6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75"/>
    <w:rsid w:val="00031273"/>
    <w:rsid w:val="00037228"/>
    <w:rsid w:val="000609FA"/>
    <w:rsid w:val="000617FF"/>
    <w:rsid w:val="000732DD"/>
    <w:rsid w:val="000C0CFD"/>
    <w:rsid w:val="000D6805"/>
    <w:rsid w:val="000F1E72"/>
    <w:rsid w:val="001366D2"/>
    <w:rsid w:val="001413FC"/>
    <w:rsid w:val="001810D0"/>
    <w:rsid w:val="001938F9"/>
    <w:rsid w:val="001947C9"/>
    <w:rsid w:val="0019773E"/>
    <w:rsid w:val="001A4AC8"/>
    <w:rsid w:val="001A72BA"/>
    <w:rsid w:val="001A7FDD"/>
    <w:rsid w:val="001B4C3A"/>
    <w:rsid w:val="001B7DD2"/>
    <w:rsid w:val="001D1425"/>
    <w:rsid w:val="001E7FA3"/>
    <w:rsid w:val="00202ADD"/>
    <w:rsid w:val="002167F5"/>
    <w:rsid w:val="0022535D"/>
    <w:rsid w:val="002261CE"/>
    <w:rsid w:val="00233FBB"/>
    <w:rsid w:val="00280474"/>
    <w:rsid w:val="002C1A77"/>
    <w:rsid w:val="002C4A21"/>
    <w:rsid w:val="002E0F63"/>
    <w:rsid w:val="00332B12"/>
    <w:rsid w:val="00343314"/>
    <w:rsid w:val="00365D74"/>
    <w:rsid w:val="00370ED6"/>
    <w:rsid w:val="003D7AC3"/>
    <w:rsid w:val="00401CE0"/>
    <w:rsid w:val="00414E1B"/>
    <w:rsid w:val="00423EF4"/>
    <w:rsid w:val="00430DC3"/>
    <w:rsid w:val="00432F75"/>
    <w:rsid w:val="00461761"/>
    <w:rsid w:val="0047348A"/>
    <w:rsid w:val="00482DC5"/>
    <w:rsid w:val="00484A32"/>
    <w:rsid w:val="0048743E"/>
    <w:rsid w:val="004916B7"/>
    <w:rsid w:val="00492DA3"/>
    <w:rsid w:val="004931D8"/>
    <w:rsid w:val="00495FB2"/>
    <w:rsid w:val="004A57BB"/>
    <w:rsid w:val="004B1B4C"/>
    <w:rsid w:val="004D364E"/>
    <w:rsid w:val="004D6169"/>
    <w:rsid w:val="00510A64"/>
    <w:rsid w:val="0052491F"/>
    <w:rsid w:val="00532660"/>
    <w:rsid w:val="005348B6"/>
    <w:rsid w:val="005351B2"/>
    <w:rsid w:val="00583E6E"/>
    <w:rsid w:val="00593598"/>
    <w:rsid w:val="005B5620"/>
    <w:rsid w:val="005C4461"/>
    <w:rsid w:val="005C66C8"/>
    <w:rsid w:val="005E28DB"/>
    <w:rsid w:val="005E399C"/>
    <w:rsid w:val="005F58B8"/>
    <w:rsid w:val="00604382"/>
    <w:rsid w:val="0061458B"/>
    <w:rsid w:val="00623600"/>
    <w:rsid w:val="0063256E"/>
    <w:rsid w:val="0064131C"/>
    <w:rsid w:val="00647739"/>
    <w:rsid w:val="0067250B"/>
    <w:rsid w:val="006D43B8"/>
    <w:rsid w:val="006E3B34"/>
    <w:rsid w:val="006F3F73"/>
    <w:rsid w:val="00722D65"/>
    <w:rsid w:val="00725E53"/>
    <w:rsid w:val="00731F44"/>
    <w:rsid w:val="00733DD8"/>
    <w:rsid w:val="007537AE"/>
    <w:rsid w:val="00771C58"/>
    <w:rsid w:val="0078692B"/>
    <w:rsid w:val="00797CB0"/>
    <w:rsid w:val="007D0779"/>
    <w:rsid w:val="007F50A0"/>
    <w:rsid w:val="00805AC7"/>
    <w:rsid w:val="00820FDA"/>
    <w:rsid w:val="0083463E"/>
    <w:rsid w:val="00855628"/>
    <w:rsid w:val="008A7F60"/>
    <w:rsid w:val="008B140E"/>
    <w:rsid w:val="008B4BE9"/>
    <w:rsid w:val="008B5FBE"/>
    <w:rsid w:val="008C76F0"/>
    <w:rsid w:val="00902B64"/>
    <w:rsid w:val="009038D8"/>
    <w:rsid w:val="00906505"/>
    <w:rsid w:val="009066FC"/>
    <w:rsid w:val="00920192"/>
    <w:rsid w:val="00920647"/>
    <w:rsid w:val="009359F4"/>
    <w:rsid w:val="009843B9"/>
    <w:rsid w:val="00994394"/>
    <w:rsid w:val="009A3DFA"/>
    <w:rsid w:val="009B0F23"/>
    <w:rsid w:val="009D5BD8"/>
    <w:rsid w:val="009D6672"/>
    <w:rsid w:val="009E1B4E"/>
    <w:rsid w:val="009E3DD3"/>
    <w:rsid w:val="00A01026"/>
    <w:rsid w:val="00A03880"/>
    <w:rsid w:val="00A74707"/>
    <w:rsid w:val="00A82FB3"/>
    <w:rsid w:val="00A91D44"/>
    <w:rsid w:val="00A9652D"/>
    <w:rsid w:val="00AA3FDB"/>
    <w:rsid w:val="00AB1A39"/>
    <w:rsid w:val="00B10C0B"/>
    <w:rsid w:val="00B3286C"/>
    <w:rsid w:val="00B42D0C"/>
    <w:rsid w:val="00B62196"/>
    <w:rsid w:val="00B719BA"/>
    <w:rsid w:val="00B71FC4"/>
    <w:rsid w:val="00B76DE1"/>
    <w:rsid w:val="00BA1659"/>
    <w:rsid w:val="00BB3AF1"/>
    <w:rsid w:val="00BD315D"/>
    <w:rsid w:val="00BE43BF"/>
    <w:rsid w:val="00BE6103"/>
    <w:rsid w:val="00BF3416"/>
    <w:rsid w:val="00BF70B5"/>
    <w:rsid w:val="00C02251"/>
    <w:rsid w:val="00C134CA"/>
    <w:rsid w:val="00C35197"/>
    <w:rsid w:val="00C803D3"/>
    <w:rsid w:val="00CC05FA"/>
    <w:rsid w:val="00CD2523"/>
    <w:rsid w:val="00CD60E0"/>
    <w:rsid w:val="00D14F80"/>
    <w:rsid w:val="00D20A8F"/>
    <w:rsid w:val="00D21FB0"/>
    <w:rsid w:val="00D50953"/>
    <w:rsid w:val="00D50B12"/>
    <w:rsid w:val="00D60216"/>
    <w:rsid w:val="00D758CD"/>
    <w:rsid w:val="00D843F3"/>
    <w:rsid w:val="00DE02E5"/>
    <w:rsid w:val="00DE4A31"/>
    <w:rsid w:val="00DF1973"/>
    <w:rsid w:val="00E01C16"/>
    <w:rsid w:val="00E076B4"/>
    <w:rsid w:val="00E10190"/>
    <w:rsid w:val="00E53F52"/>
    <w:rsid w:val="00E7086B"/>
    <w:rsid w:val="00E77274"/>
    <w:rsid w:val="00E82417"/>
    <w:rsid w:val="00ED0115"/>
    <w:rsid w:val="00ED6DB3"/>
    <w:rsid w:val="00EF79A1"/>
    <w:rsid w:val="00F046C8"/>
    <w:rsid w:val="00F449D1"/>
    <w:rsid w:val="00F511B4"/>
    <w:rsid w:val="00F564D2"/>
    <w:rsid w:val="00F83A4C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75DDA-EB53-41A2-AD6A-BAD5C8D9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A7F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A7FDD"/>
  </w:style>
  <w:style w:type="paragraph" w:styleId="BalloonText">
    <w:name w:val="Balloon Text"/>
    <w:basedOn w:val="Normal"/>
    <w:link w:val="BalloonTextChar"/>
    <w:uiPriority w:val="99"/>
    <w:semiHidden/>
    <w:unhideWhenUsed/>
    <w:rsid w:val="00C1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D50B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5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ekologija.gov.r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ohem.gov.r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ekologij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ipohem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DD50-2C77-4573-A385-73E714B4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Andrejevic Stefanovic</dc:creator>
  <cp:lastModifiedBy>Nebojsa Damjanovic</cp:lastModifiedBy>
  <cp:revision>4</cp:revision>
  <cp:lastPrinted>2018-01-11T13:10:00Z</cp:lastPrinted>
  <dcterms:created xsi:type="dcterms:W3CDTF">2022-12-29T14:49:00Z</dcterms:created>
  <dcterms:modified xsi:type="dcterms:W3CDTF">2023-07-27T14:48:00Z</dcterms:modified>
</cp:coreProperties>
</file>