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16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  <w:gridCol w:w="5040"/>
      </w:tblGrid>
      <w:tr w:rsidR="004D364E" w:rsidRPr="004D364E" w14:paraId="650DF767" w14:textId="77777777" w:rsidTr="004D364E">
        <w:trPr>
          <w:trHeight w:val="620"/>
        </w:trPr>
        <w:tc>
          <w:tcPr>
            <w:tcW w:w="14215" w:type="dxa"/>
            <w:gridSpan w:val="2"/>
            <w:shd w:val="clear" w:color="auto" w:fill="8DB3E2" w:themeFill="text2" w:themeFillTint="66"/>
          </w:tcPr>
          <w:p w14:paraId="43B682A3" w14:textId="77777777" w:rsidR="00EF79A1" w:rsidRDefault="00EF79A1" w:rsidP="004D364E">
            <w:pPr>
              <w:widowControl w:val="0"/>
              <w:suppressLineNumbers/>
              <w:suppressAutoHyphens/>
              <w:spacing w:after="0" w:line="240" w:lineRule="auto"/>
              <w:ind w:left="426" w:right="351"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</w:pPr>
          </w:p>
          <w:p w14:paraId="4BBE77FD" w14:textId="77777777" w:rsidR="004D364E" w:rsidRPr="004D364E" w:rsidRDefault="004D364E" w:rsidP="00F511B4">
            <w:pPr>
              <w:widowControl w:val="0"/>
              <w:suppressLineNumbers/>
              <w:suppressAutoHyphens/>
              <w:spacing w:after="0" w:line="480" w:lineRule="auto"/>
              <w:ind w:left="426" w:right="351" w:hanging="142"/>
              <w:jc w:val="center"/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  <w:lang w:val="sr-Cyrl-CS"/>
              </w:rPr>
            </w:pP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  <w:t>И Н Ф О Р М А Ц И Ј А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  <w:lang w:val="en-GB"/>
              </w:rPr>
              <w:t xml:space="preserve"> 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  <w:t xml:space="preserve"> 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  <w:lang w:val="en-GB"/>
              </w:rPr>
              <w:t xml:space="preserve">О </w:t>
            </w:r>
            <w:r w:rsidRPr="004D364E">
              <w:rPr>
                <w:rFonts w:ascii="Times New Roman" w:eastAsia="Times New Roman" w:hAnsi="Times New Roman" w:cs="Times New Roman"/>
                <w:b/>
                <w:noProof/>
                <w:spacing w:val="-20"/>
                <w:kern w:val="28"/>
                <w:sz w:val="28"/>
                <w:szCs w:val="28"/>
              </w:rPr>
              <w:t xml:space="preserve">  П И К Т О Г Р А М И М А</w:t>
            </w:r>
          </w:p>
        </w:tc>
      </w:tr>
      <w:tr w:rsidR="004D364E" w:rsidRPr="004D364E" w14:paraId="7382817A" w14:textId="77777777" w:rsidTr="004D364E">
        <w:trPr>
          <w:trHeight w:val="422"/>
        </w:trPr>
        <w:tc>
          <w:tcPr>
            <w:tcW w:w="9175" w:type="dxa"/>
            <w:shd w:val="clear" w:color="auto" w:fill="8DB3E2" w:themeFill="text2" w:themeFillTint="66"/>
            <w:vAlign w:val="center"/>
          </w:tcPr>
          <w:p w14:paraId="63D92A18" w14:textId="77777777" w:rsidR="004D364E" w:rsidRPr="004D364E" w:rsidRDefault="004D364E" w:rsidP="004D364E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</w:pPr>
            <w:r w:rsidRPr="004D364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  <w:t>На</w:t>
            </w:r>
            <w:r w:rsidR="00F511B4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  <w:t xml:space="preserve"> шта треба обратити пажњу</w:t>
            </w:r>
          </w:p>
        </w:tc>
        <w:tc>
          <w:tcPr>
            <w:tcW w:w="5040" w:type="dxa"/>
            <w:shd w:val="clear" w:color="auto" w:fill="8DB3E2" w:themeFill="text2" w:themeFillTint="66"/>
            <w:vAlign w:val="center"/>
          </w:tcPr>
          <w:p w14:paraId="1D30C857" w14:textId="77777777" w:rsidR="004D364E" w:rsidRPr="004D364E" w:rsidRDefault="004D364E" w:rsidP="004D364E">
            <w:pPr>
              <w:spacing w:before="240" w:after="12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sr-Cyrl-CS" w:eastAsia="sr-Latn-CS"/>
              </w:rPr>
              <w:t>Пиктограм опасности</w:t>
            </w:r>
            <w:r w:rsidRPr="004D364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en-GB" w:eastAsia="sr-Latn-CS"/>
              </w:rPr>
              <w:t xml:space="preserve"> </w:t>
            </w:r>
          </w:p>
        </w:tc>
      </w:tr>
      <w:tr w:rsidR="004D364E" w:rsidRPr="004D364E" w14:paraId="67900F42" w14:textId="77777777" w:rsidTr="008C76F0">
        <w:trPr>
          <w:trHeight w:val="1547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70AE1749" w14:textId="77777777" w:rsidR="004D364E" w:rsidRPr="00EF79A1" w:rsidRDefault="004B1B4C" w:rsidP="004D3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Експлозивне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хемикалије</w:t>
            </w:r>
            <w:proofErr w:type="spellEnd"/>
          </w:p>
          <w:p w14:paraId="61C02FFF" w14:textId="77777777" w:rsidR="004D364E" w:rsidRPr="00EF79A1" w:rsidRDefault="004D364E" w:rsidP="008C76F0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Држати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даље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топлоте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варница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отвореног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пламена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врућих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површина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F79A1">
              <w:rPr>
                <w:rFonts w:ascii="Times New Roman" w:hAnsi="Times New Roman" w:cs="Times New Roman"/>
                <w:sz w:val="24"/>
                <w:szCs w:val="24"/>
              </w:rPr>
              <w:t>Забрањено</w:t>
            </w:r>
            <w:proofErr w:type="spellEnd"/>
            <w:r w:rsid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9A1">
              <w:rPr>
                <w:rFonts w:ascii="Times New Roman" w:hAnsi="Times New Roman" w:cs="Times New Roman"/>
                <w:sz w:val="24"/>
                <w:szCs w:val="24"/>
              </w:rPr>
              <w:t>пушење</w:t>
            </w:r>
            <w:proofErr w:type="spellEnd"/>
            <w:r w:rsidR="007869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FE39CE" w14:textId="77777777" w:rsidR="00EF79A1" w:rsidRPr="00EF79A1" w:rsidRDefault="00EF79A1" w:rsidP="00EF79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Складиштити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добром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вентилацијом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FC6A74" w14:textId="77777777" w:rsidR="004D364E" w:rsidRPr="00EF79A1" w:rsidRDefault="004D364E" w:rsidP="00EF79A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Носити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заштитне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рукавице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8CBD15" w14:textId="77777777" w:rsidR="004D364E" w:rsidRPr="00EF79A1" w:rsidRDefault="004D364E" w:rsidP="00F511B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Ризик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експлозије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>случају</w:t>
            </w:r>
            <w:proofErr w:type="spellEnd"/>
            <w:r w:rsidRPr="00EF7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79A1">
              <w:rPr>
                <w:rFonts w:ascii="Times New Roman" w:hAnsi="Times New Roman" w:cs="Times New Roman"/>
                <w:sz w:val="24"/>
                <w:szCs w:val="24"/>
              </w:rPr>
              <w:t>пожара</w:t>
            </w:r>
            <w:proofErr w:type="spellEnd"/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673E9968" w14:textId="77777777" w:rsidR="004D364E" w:rsidRPr="004D364E" w:rsidRDefault="004D364E" w:rsidP="004D364E">
            <w:pPr>
              <w:tabs>
                <w:tab w:val="left" w:pos="2511"/>
                <w:tab w:val="left" w:pos="2691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2A3CBDBB" wp14:editId="77477DE8">
                  <wp:extent cx="971550" cy="876300"/>
                  <wp:effectExtent l="0" t="0" r="0" b="0"/>
                  <wp:docPr id="1" name="Picture 1" descr="500px-GHS-pictogram-expl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500px-GHS-pictogram-expl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14:paraId="2CC52194" w14:textId="77777777" w:rsidTr="008C76F0">
        <w:trPr>
          <w:trHeight w:val="161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1CA64712" w14:textId="77777777" w:rsidR="004D364E" w:rsidRPr="00EF79A1" w:rsidRDefault="004B1B4C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  <w:t>Запаљиве хемикалије</w:t>
            </w:r>
          </w:p>
          <w:p w14:paraId="32014D30" w14:textId="77777777" w:rsidR="004D364E" w:rsidRPr="00EF79A1" w:rsidRDefault="004D364E" w:rsidP="004D36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прскати на отворен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и пламен или други извор паљења</w:t>
            </w:r>
          </w:p>
          <w:p w14:paraId="76FB077F" w14:textId="77777777" w:rsidR="004D364E" w:rsidRPr="00EF79A1" w:rsidRDefault="004D364E" w:rsidP="008C76F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Држати даље од извора топлоте / варница / отвореног пламена / врућих површина. 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Забрањено пушење</w:t>
            </w:r>
            <w:r w:rsidR="007869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>.</w:t>
            </w:r>
          </w:p>
          <w:p w14:paraId="175B83E8" w14:textId="77777777" w:rsidR="004D364E" w:rsidRPr="00EF79A1" w:rsidRDefault="0048743E" w:rsidP="009038D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pacing w:val="-8"/>
                <w:sz w:val="26"/>
                <w:szCs w:val="26"/>
                <w:lang w:val="sr-Cyrl-CS" w:eastAsia="sr-Latn-CS"/>
              </w:rPr>
            </w:pPr>
            <w:r w:rsidRPr="004874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Складиштити у простору са добром вентилацијом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.</w:t>
            </w:r>
            <w:r w:rsidRPr="0048743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</w:t>
            </w:r>
            <w:r w:rsidR="004D364E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Ч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увати амбалажу </w:t>
            </w:r>
            <w:r w:rsidR="009038D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добро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затворену</w:t>
            </w:r>
            <w:r w:rsidR="007869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>.</w:t>
            </w:r>
            <w:r w:rsidR="004D364E" w:rsidRPr="00EF79A1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  <w:t xml:space="preserve"> 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2CE01CFF" w14:textId="77777777"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0CB6185B" wp14:editId="40D12444">
                  <wp:extent cx="914400" cy="923925"/>
                  <wp:effectExtent l="0" t="0" r="0" b="0"/>
                  <wp:docPr id="2" name="Picture 2" descr="500px-GHS-pictogram-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500px-GHS-pictogram-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14:paraId="43C8029A" w14:textId="77777777" w:rsidTr="008C76F0">
        <w:trPr>
          <w:trHeight w:val="152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21A5F46C" w14:textId="77777777" w:rsidR="004D364E" w:rsidRPr="00EF79A1" w:rsidRDefault="004D364E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  <w:t>Оксидујуће</w:t>
            </w:r>
            <w:r w:rsidR="004B1B4C"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  <w:t xml:space="preserve"> хемикалије</w:t>
            </w:r>
          </w:p>
          <w:p w14:paraId="769E9BE9" w14:textId="77777777" w:rsidR="004D364E" w:rsidRDefault="004D364E" w:rsidP="008C76F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 xml:space="preserve">Држати даље од извора топлоте / варница / отвореног </w:t>
            </w:r>
            <w:r w:rsidR="007869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>пламена / врућих површина.</w:t>
            </w: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 xml:space="preserve"> Забрањено пушење.</w:t>
            </w:r>
          </w:p>
          <w:p w14:paraId="3DD04131" w14:textId="77777777" w:rsidR="00EF79A1" w:rsidRPr="00EF79A1" w:rsidRDefault="00EF79A1" w:rsidP="00EF79A1">
            <w:pPr>
              <w:pStyle w:val="ListParagraph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 xml:space="preserve">Складиштити у простору са добром вентилацијом </w:t>
            </w:r>
          </w:p>
          <w:p w14:paraId="7961BEE7" w14:textId="77777777" w:rsidR="004D364E" w:rsidRPr="00EF79A1" w:rsidRDefault="004D364E" w:rsidP="004D36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>Н</w:t>
            </w:r>
            <w:r w:rsidR="00EF79A1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sr-Cyrl-CS"/>
              </w:rPr>
              <w:t>осити заштитне рукавице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35E59669" w14:textId="77777777"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326909F0" wp14:editId="02AF0FBD">
                  <wp:extent cx="952500" cy="876300"/>
                  <wp:effectExtent l="0" t="0" r="0" b="0"/>
                  <wp:docPr id="3" name="Picture 3" descr="500px-GHS-pictogram-rondf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500px-GHS-pictogram-rondf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14:paraId="01F0B671" w14:textId="77777777" w:rsidTr="008C76F0">
        <w:trPr>
          <w:trHeight w:val="188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6B189A38" w14:textId="77777777" w:rsidR="004D364E" w:rsidRPr="00EF79A1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en-GB" w:eastAsia="sr-Latn-CS"/>
              </w:rPr>
              <w:t>Гасови под притиском</w:t>
            </w:r>
          </w:p>
          <w:p w14:paraId="29E1531A" w14:textId="77777777" w:rsidR="004D364E" w:rsidRPr="00EF79A1" w:rsidRDefault="004D364E" w:rsidP="004D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Заштитити од сунчеве светлости и других извора топлоте</w:t>
            </w:r>
          </w:p>
          <w:p w14:paraId="443DD08E" w14:textId="77777777" w:rsidR="004D364E" w:rsidRPr="00EF79A1" w:rsidRDefault="004D364E" w:rsidP="004D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Носити рукавице које штите од хладноће </w:t>
            </w:r>
          </w:p>
          <w:p w14:paraId="1276B5B3" w14:textId="77777777" w:rsidR="004D364E" w:rsidRPr="00EF79A1" w:rsidRDefault="004D364E" w:rsidP="004D36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Отопити смрзнуте делове млаком водом. Не </w:t>
            </w:r>
            <w:r w:rsidR="002C4A21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трљати повређене површине</w:t>
            </w:r>
            <w:r w:rsidR="0078692B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sr-Latn-CS"/>
              </w:rPr>
              <w:t>.</w:t>
            </w:r>
          </w:p>
          <w:p w14:paraId="6F254CE5" w14:textId="77777777" w:rsidR="004D364E" w:rsidRPr="00EF79A1" w:rsidRDefault="00332B12" w:rsidP="00332B1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Ако дође до излагања, п</w:t>
            </w:r>
            <w:r w:rsidR="004D364E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озвати Центар за контролу тровања или </w:t>
            </w: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посетити </w:t>
            </w:r>
            <w:r w:rsidR="002C4A21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лекара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0503E83A" w14:textId="77777777" w:rsidR="004D364E" w:rsidRPr="004D364E" w:rsidRDefault="004D364E" w:rsidP="004D364E">
            <w:pPr>
              <w:tabs>
                <w:tab w:val="left" w:pos="2781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10FB6715" wp14:editId="1773D8E2">
                  <wp:extent cx="952500" cy="895350"/>
                  <wp:effectExtent l="0" t="0" r="0" b="0"/>
                  <wp:docPr id="4" name="Picture 4" descr="500px-GHS-pictogram-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500px-GHS-pictogram-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14:paraId="406C1D83" w14:textId="77777777" w:rsidTr="008C76F0">
        <w:trPr>
          <w:trHeight w:val="107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0A93B777" w14:textId="77777777" w:rsidR="004D364E" w:rsidRPr="00EF79A1" w:rsidRDefault="004B1B4C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орозивн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е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за метале</w:t>
            </w:r>
          </w:p>
          <w:p w14:paraId="5FF1FC5D" w14:textId="77777777" w:rsidR="004D364E" w:rsidRPr="00EF79A1" w:rsidRDefault="0078692B" w:rsidP="004D36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Мо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бити корозивне</w:t>
            </w:r>
            <w:r w:rsidR="004D364E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тале (нагриза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металне површине)</w:t>
            </w:r>
          </w:p>
          <w:p w14:paraId="616B6C17" w14:textId="77777777" w:rsidR="004D364E" w:rsidRPr="00EF79A1" w:rsidRDefault="004D364E" w:rsidP="004D36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Чув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ати само у оригиналној амбалажи</w:t>
            </w:r>
          </w:p>
        </w:tc>
        <w:tc>
          <w:tcPr>
            <w:tcW w:w="5040" w:type="dxa"/>
            <w:vMerge w:val="restart"/>
            <w:shd w:val="clear" w:color="auto" w:fill="C6D9F1" w:themeFill="text2" w:themeFillTint="33"/>
            <w:vAlign w:val="center"/>
          </w:tcPr>
          <w:p w14:paraId="711EA9FC" w14:textId="77777777"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1388E7B6" wp14:editId="062DE8B8">
                  <wp:extent cx="914400" cy="885825"/>
                  <wp:effectExtent l="0" t="0" r="0" b="0"/>
                  <wp:docPr id="5" name="Picture 5" descr="500px-GHS-pictogram-ac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500px-GHS-pictogram-ac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14:paraId="234832D9" w14:textId="77777777" w:rsidTr="008C76F0">
        <w:trPr>
          <w:trHeight w:val="1610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0EB4F2E6" w14:textId="77777777" w:rsidR="004D364E" w:rsidRPr="00EF79A1" w:rsidRDefault="004B1B4C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које изазивају к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орозивно оштећење коже</w:t>
            </w:r>
          </w:p>
          <w:p w14:paraId="4ED71FE5" w14:textId="77777777" w:rsidR="004D364E" w:rsidRPr="00EF79A1" w:rsidRDefault="004D364E" w:rsidP="008C76F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Изазива</w:t>
            </w:r>
            <w:r w:rsidR="0078692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тешке опекотине коже и оштећење ока.</w:t>
            </w:r>
            <w:r w:rsidR="008C76F0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Носити заштитне рукавице</w:t>
            </w:r>
          </w:p>
          <w:p w14:paraId="2DEF72D4" w14:textId="77777777" w:rsidR="004D364E" w:rsidRPr="00EF79A1" w:rsidRDefault="004D364E" w:rsidP="004D36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удисати прашину / д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 / гас / маглу / пару / спреј</w:t>
            </w:r>
          </w:p>
          <w:p w14:paraId="5614F24D" w14:textId="77777777" w:rsidR="004D364E" w:rsidRPr="00EF79A1" w:rsidRDefault="004D364E" w:rsidP="004D36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Ако дође до излагања</w:t>
            </w:r>
            <w:r w:rsidR="00731F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дета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љно опрати изложене делове тела</w:t>
            </w:r>
          </w:p>
          <w:p w14:paraId="7CA05227" w14:textId="77777777" w:rsidR="004D364E" w:rsidRPr="00EF79A1" w:rsidRDefault="004D364E" w:rsidP="004D36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Чув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ати само у оригиналној амбалажи</w:t>
            </w:r>
          </w:p>
        </w:tc>
        <w:tc>
          <w:tcPr>
            <w:tcW w:w="5040" w:type="dxa"/>
            <w:vMerge/>
            <w:shd w:val="clear" w:color="auto" w:fill="C6D9F1" w:themeFill="text2" w:themeFillTint="33"/>
            <w:vAlign w:val="center"/>
          </w:tcPr>
          <w:p w14:paraId="2D7CAEBC" w14:textId="77777777"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</w:p>
        </w:tc>
      </w:tr>
      <w:tr w:rsidR="008C76F0" w:rsidRPr="004D364E" w14:paraId="798CA510" w14:textId="77777777" w:rsidTr="004B1B4C">
        <w:trPr>
          <w:trHeight w:val="1264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23D36C6D" w14:textId="77777777" w:rsidR="008C76F0" w:rsidRPr="00EF79A1" w:rsidRDefault="00AA3FDB" w:rsidP="008C76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класификоване као а</w:t>
            </w:r>
            <w:r w:rsidR="00994394"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кутн</w:t>
            </w:r>
            <w:r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о</w:t>
            </w:r>
            <w:r w:rsidR="008C76F0"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токсичн</w:t>
            </w:r>
            <w:r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е</w:t>
            </w:r>
            <w:r w:rsidR="004B1B4C" w:rsidRPr="00AA3FDB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</w:t>
            </w:r>
          </w:p>
          <w:p w14:paraId="00F350EB" w14:textId="77777777" w:rsidR="008C76F0" w:rsidRPr="00EF79A1" w:rsidRDefault="008C76F0" w:rsidP="006043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јести, не пити и не пушити пр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иликом руковања овим производом</w:t>
            </w:r>
          </w:p>
          <w:p w14:paraId="1173E725" w14:textId="77777777" w:rsidR="008C76F0" w:rsidRPr="00EF79A1" w:rsidRDefault="008C76F0" w:rsidP="006043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Дета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љно опрати изложене делове тела</w:t>
            </w:r>
          </w:p>
          <w:p w14:paraId="26772A85" w14:textId="77777777" w:rsidR="008C76F0" w:rsidRPr="00EF79A1" w:rsidRDefault="009038D8" w:rsidP="006043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 се прогута</w:t>
            </w:r>
            <w:r w:rsidR="00731F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="008C76F0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731F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х</w:t>
            </w:r>
            <w:r w:rsidR="008C76F0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итно позвати Центар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контролу тровања или лекара</w:t>
            </w:r>
          </w:p>
          <w:p w14:paraId="44A6F883" w14:textId="77777777" w:rsidR="008C76F0" w:rsidRPr="00EF79A1" w:rsidRDefault="008C76F0" w:rsidP="008C76F0">
            <w:pPr>
              <w:spacing w:before="120"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549880A9" w14:textId="77777777" w:rsidR="008C76F0" w:rsidRPr="004D364E" w:rsidRDefault="008C76F0" w:rsidP="004D364E">
            <w:pPr>
              <w:tabs>
                <w:tab w:val="left" w:pos="2556"/>
                <w:tab w:val="left" w:pos="2766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0" distB="0" distL="0" distR="0" wp14:anchorId="2A4585C8" wp14:editId="482A0034">
                  <wp:extent cx="885825" cy="847725"/>
                  <wp:effectExtent l="0" t="0" r="0" b="0"/>
                  <wp:docPr id="6" name="Picture 6" descr="500px-GHS-pictogram-sk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500px-GHS-pictogram-sk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6F0" w:rsidRPr="004D364E" w14:paraId="079E1323" w14:textId="77777777" w:rsidTr="004B1B4C">
        <w:trPr>
          <w:trHeight w:val="1925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23A55691" w14:textId="77777777" w:rsidR="008C76F0" w:rsidRPr="00EF79A1" w:rsidRDefault="00604382" w:rsidP="002C4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Иритативне</w:t>
            </w:r>
            <w:r w:rsidR="008B5FBE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, штетне и </w:t>
            </w:r>
            <w:r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које могу да изазову алергијске реакције на кожи</w:t>
            </w:r>
            <w:r w:rsidR="008B5FBE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/хемикалије које могу да оштете озонски омотач</w:t>
            </w:r>
            <w:r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</w:t>
            </w:r>
          </w:p>
          <w:p w14:paraId="18F6C6FB" w14:textId="77777777" w:rsidR="00604382" w:rsidRPr="00EF79A1" w:rsidRDefault="00604382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 дозволити контакт са очима, кожом или одећом.</w:t>
            </w:r>
            <w:r w:rsidR="002C4A21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Носити заштитне рукавице</w:t>
            </w:r>
          </w:p>
          <w:p w14:paraId="4E3C378A" w14:textId="77777777"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Детаљно опрати изложене делове тела</w:t>
            </w:r>
            <w:r w:rsidRPr="00EF79A1">
              <w:rPr>
                <w:sz w:val="24"/>
                <w:szCs w:val="24"/>
              </w:rPr>
              <w:t xml:space="preserve"> </w:t>
            </w:r>
          </w:p>
          <w:p w14:paraId="772B9759" w14:textId="77777777"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Не удисати прашину / дим/ гас / маглу / пару / спреј </w:t>
            </w:r>
          </w:p>
          <w:p w14:paraId="5E5A38F3" w14:textId="77777777"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Користити само на отвореном или у добро проветреном простору</w:t>
            </w:r>
          </w:p>
          <w:p w14:paraId="4647B9CA" w14:textId="77777777" w:rsidR="002C4A21" w:rsidRPr="00EF79A1" w:rsidRDefault="002C4A21" w:rsidP="002C4A2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Складиштити у простору са добром вентилацијом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48AF495B" w14:textId="77777777" w:rsidR="008C76F0" w:rsidRPr="004D364E" w:rsidRDefault="008C76F0" w:rsidP="004D364E">
            <w:pPr>
              <w:tabs>
                <w:tab w:val="left" w:pos="2556"/>
                <w:tab w:val="left" w:pos="2766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0E56ADB9" wp14:editId="3C72B418">
                  <wp:extent cx="904875" cy="857250"/>
                  <wp:effectExtent l="0" t="0" r="0" b="0"/>
                  <wp:docPr id="7" name="Picture 7" descr="500px-GHS-pictogram-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500px-GHS-pictogram-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6F0" w:rsidRPr="004D364E" w14:paraId="370E18C1" w14:textId="77777777" w:rsidTr="008B5FBE">
        <w:trPr>
          <w:trHeight w:val="3398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5650C87B" w14:textId="77777777" w:rsidR="002C4A21" w:rsidRPr="00EF79A1" w:rsidRDefault="002C4A21" w:rsidP="002C4A21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val="sr-Cyrl-CS" w:eastAsia="sr-Latn-CS"/>
              </w:rPr>
              <w:t>Хемикалије које могу изазвати оштећење одређених органа/хемикалије које могу изазвати алергијске реакције дисајних органа/карциногене, мутагене, хемикалије токсичне по репродукцију</w:t>
            </w:r>
          </w:p>
          <w:p w14:paraId="7427FB4F" w14:textId="77777777" w:rsidR="008C76F0" w:rsidRPr="00EF79A1" w:rsidRDefault="002C4A21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удисати прашину / дим</w:t>
            </w:r>
            <w:r w:rsidR="00731F4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</w:t>
            </w: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/ гас / маглу / пару / спреј</w:t>
            </w:r>
          </w:p>
          <w:p w14:paraId="3CE103BB" w14:textId="77777777" w:rsidR="005E28DB" w:rsidRPr="00EF79A1" w:rsidRDefault="005E28DB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јести, не пити и не пушити приликом руковања овим производом</w:t>
            </w:r>
          </w:p>
          <w:p w14:paraId="1F58E47E" w14:textId="77777777" w:rsidR="005E28DB" w:rsidRPr="00EF79A1" w:rsidRDefault="005E28DB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У случају неадекватне вентилације носити опрему </w:t>
            </w:r>
            <w:r w:rsid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за заштиту респираторних органа</w:t>
            </w:r>
          </w:p>
          <w:p w14:paraId="30427B29" w14:textId="77777777" w:rsidR="005E28DB" w:rsidRPr="00EF79A1" w:rsidRDefault="005E28DB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Детаљно опрати изложене делове тела</w:t>
            </w:r>
          </w:p>
          <w:p w14:paraId="017B8F04" w14:textId="77777777" w:rsidR="005E28DB" w:rsidRPr="00EF79A1" w:rsidRDefault="00EF79A1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Ако се удише, и</w:t>
            </w:r>
            <w:r w:rsidR="002C4A21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знети повређену особу на свеж ваздух и обезбедити да се одмара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у положају који не омета дисање</w:t>
            </w:r>
            <w:r w:rsidR="005E28DB" w:rsidRPr="00EF79A1">
              <w:rPr>
                <w:sz w:val="24"/>
                <w:szCs w:val="24"/>
              </w:rPr>
              <w:t xml:space="preserve"> </w:t>
            </w:r>
          </w:p>
          <w:p w14:paraId="7C2A4BFD" w14:textId="77777777" w:rsidR="002C4A21" w:rsidRPr="00EF79A1" w:rsidRDefault="00EF79A1" w:rsidP="00EF79A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sr-Cyrl-CS" w:eastAsia="sr-Latn-CS"/>
              </w:rPr>
            </w:pPr>
            <w:r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Ако се прогута,</w:t>
            </w:r>
            <w:r w:rsidR="005E28DB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 позвати Центар за контролу тр</w:t>
            </w:r>
            <w:r w:rsidR="00280474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овања или посетити лекара</w:t>
            </w:r>
            <w:r w:rsidR="005E28DB" w:rsidRPr="00EF79A1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.</w:t>
            </w:r>
            <w:r w:rsidRPr="00EF79A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CS" w:eastAsia="sr-Latn-CS"/>
              </w:rPr>
              <w:t>Не изазивати повраћање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7DB22A4F" w14:textId="77777777" w:rsidR="008C76F0" w:rsidRPr="004D364E" w:rsidRDefault="008C76F0" w:rsidP="004D364E">
            <w:pPr>
              <w:tabs>
                <w:tab w:val="left" w:pos="2556"/>
                <w:tab w:val="left" w:pos="2766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GB" w:eastAsia="sr-Latn-CS"/>
              </w:rPr>
            </w:pPr>
            <w:r w:rsidRPr="004D364E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4F009594" wp14:editId="64772395">
                  <wp:extent cx="876300" cy="847725"/>
                  <wp:effectExtent l="0" t="0" r="0" b="0"/>
                  <wp:docPr id="8" name="Picture 8" descr="500px-GHS-pictogram-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500px-GHS-pictogram-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4E" w:rsidRPr="004D364E" w14:paraId="3988F86B" w14:textId="77777777" w:rsidTr="008C76F0">
        <w:trPr>
          <w:trHeight w:val="1358"/>
        </w:trPr>
        <w:tc>
          <w:tcPr>
            <w:tcW w:w="9175" w:type="dxa"/>
            <w:shd w:val="clear" w:color="auto" w:fill="C6D9F1" w:themeFill="text2" w:themeFillTint="33"/>
            <w:vAlign w:val="center"/>
          </w:tcPr>
          <w:p w14:paraId="32D867ED" w14:textId="77777777" w:rsidR="004D364E" w:rsidRPr="00EF79A1" w:rsidRDefault="008B5FBE" w:rsidP="004D36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Хемикалије о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пасн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>е</w:t>
            </w:r>
            <w:r w:rsidR="004D364E" w:rsidRPr="00EF79A1">
              <w:rPr>
                <w:rFonts w:ascii="Times New Roman" w:eastAsia="Calibri" w:hAnsi="Times New Roman" w:cs="Times New Roman"/>
                <w:b/>
                <w:sz w:val="26"/>
                <w:szCs w:val="26"/>
                <w:lang w:val="sr-Cyrl-CS"/>
              </w:rPr>
              <w:t xml:space="preserve"> по животну средину</w:t>
            </w:r>
          </w:p>
          <w:p w14:paraId="3317B156" w14:textId="77777777" w:rsidR="004D364E" w:rsidRPr="00EF79A1" w:rsidRDefault="00731F44" w:rsidP="004D364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Веома токсичне</w:t>
            </w:r>
            <w:r w:rsidR="004D364E"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по живи свет у </w:t>
            </w:r>
            <w:r w:rsid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води са дуготрајним последицама</w:t>
            </w:r>
          </w:p>
          <w:p w14:paraId="2EFAF999" w14:textId="77777777" w:rsidR="004D364E" w:rsidRPr="00EF79A1" w:rsidRDefault="004D364E" w:rsidP="008C76F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sr-Cyrl-CS"/>
              </w:rPr>
            </w:pPr>
            <w:r w:rsidRP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Избегавати испуштање / ослобађање у животну </w:t>
            </w:r>
            <w:r w:rsidR="00EF79A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средину</w:t>
            </w:r>
          </w:p>
        </w:tc>
        <w:tc>
          <w:tcPr>
            <w:tcW w:w="5040" w:type="dxa"/>
            <w:shd w:val="clear" w:color="auto" w:fill="C6D9F1" w:themeFill="text2" w:themeFillTint="33"/>
            <w:vAlign w:val="center"/>
          </w:tcPr>
          <w:p w14:paraId="6D4635C0" w14:textId="77777777" w:rsidR="004D364E" w:rsidRPr="004D364E" w:rsidRDefault="004D364E" w:rsidP="004D364E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GB"/>
              </w:rPr>
            </w:pPr>
            <w:r w:rsidRPr="004D364E">
              <w:rPr>
                <w:rFonts w:ascii="Calibri" w:eastAsia="Calibri" w:hAnsi="Calibri"/>
                <w:noProof/>
                <w:sz w:val="28"/>
                <w:szCs w:val="28"/>
              </w:rPr>
              <w:drawing>
                <wp:inline distT="0" distB="0" distL="0" distR="0" wp14:anchorId="499CFCA5" wp14:editId="269526E7">
                  <wp:extent cx="895350" cy="876300"/>
                  <wp:effectExtent l="0" t="0" r="0" b="0"/>
                  <wp:docPr id="9" name="Picture 9" descr="500px-GHS-pictogram-pol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500px-GHS-pictogram-pol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AEE97A" w14:textId="77777777" w:rsidR="00A74707" w:rsidRPr="00A74707" w:rsidRDefault="00461761" w:rsidP="009B0F23">
      <w:pPr>
        <w:ind w:left="284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2210B" wp14:editId="43BA7485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</wp:posOffset>
                </wp:positionV>
                <wp:extent cx="1933575" cy="5048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FB908" w14:textId="77777777" w:rsidR="0078692B" w:rsidRDefault="00B10C0B" w:rsidP="007869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Министарсво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F23"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заштите</w:t>
                            </w:r>
                            <w:proofErr w:type="spellEnd"/>
                          </w:p>
                          <w:p w14:paraId="461A4557" w14:textId="77777777" w:rsidR="009B0F23" w:rsidRPr="00722D65" w:rsidRDefault="00722D65" w:rsidP="007869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животне</w:t>
                            </w:r>
                            <w:proofErr w:type="spellEnd"/>
                            <w:r w:rsidR="002C1A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B0F23"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средине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.75pt;margin-top:10.5pt;width:15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GvaHwIAABw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" stroked="f">
                <v:textbox>
                  <w:txbxContent>
                    <w:p w:rsidR="0078692B" w:rsidRDefault="00B10C0B" w:rsidP="007869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Министарсво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F23"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заштите</w:t>
                      </w:r>
                      <w:proofErr w:type="spellEnd"/>
                    </w:p>
                    <w:p w:rsidR="009B0F23" w:rsidRPr="00722D65" w:rsidRDefault="00722D65" w:rsidP="007869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животне</w:t>
                      </w:r>
                      <w:proofErr w:type="spellEnd"/>
                      <w:proofErr w:type="gramEnd"/>
                      <w:r w:rsidR="002C1A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B0F23"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средине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4DDC4" wp14:editId="328CA509">
                <wp:simplePos x="0" y="0"/>
                <wp:positionH relativeFrom="column">
                  <wp:posOffset>8334375</wp:posOffset>
                </wp:positionH>
                <wp:positionV relativeFrom="paragraph">
                  <wp:posOffset>257175</wp:posOffset>
                </wp:positionV>
                <wp:extent cx="955675" cy="257175"/>
                <wp:effectExtent l="0" t="0" r="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10997" w14:textId="77777777" w:rsidR="009B0F23" w:rsidRPr="000C0CFD" w:rsidRDefault="000C0CFD" w:rsidP="00733DD8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Прилог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56.25pt;margin-top:20.25pt;width:75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" strokecolor="window">
                <v:textbox>
                  <w:txbxContent>
                    <w:p w:rsidR="009B0F23" w:rsidRPr="000C0CFD" w:rsidRDefault="000C0CFD" w:rsidP="00733DD8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3DD3">
        <w:rPr>
          <w:lang w:val="sr-Latn-CS"/>
        </w:rPr>
        <w:t xml:space="preserve">          </w:t>
      </w:r>
      <w:r w:rsidR="00733DD8">
        <w:rPr>
          <w:noProof/>
        </w:rPr>
        <w:drawing>
          <wp:inline distT="0" distB="0" distL="0" distR="0" wp14:anchorId="58A41546" wp14:editId="29D0F174">
            <wp:extent cx="600075" cy="704850"/>
            <wp:effectExtent l="0" t="0" r="9525" b="0"/>
            <wp:docPr id="332" name="Picture 332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FC78A" w14:textId="77777777" w:rsidR="00A74707" w:rsidRPr="004D364E" w:rsidRDefault="00A74707" w:rsidP="001810D0">
      <w:pPr>
        <w:spacing w:after="150" w:line="360" w:lineRule="auto"/>
        <w:rPr>
          <w:sz w:val="26"/>
          <w:szCs w:val="26"/>
          <w:lang w:val="sr-Latn-CS"/>
        </w:rPr>
      </w:pPr>
    </w:p>
    <w:p w14:paraId="1CD6A0EC" w14:textId="77777777" w:rsidR="00423EF4" w:rsidRPr="004D364E" w:rsidRDefault="00423EF4" w:rsidP="001810D0">
      <w:pPr>
        <w:spacing w:after="150" w:line="360" w:lineRule="auto"/>
        <w:rPr>
          <w:sz w:val="26"/>
          <w:szCs w:val="26"/>
          <w:lang w:val="sr-Latn-CS"/>
        </w:rPr>
      </w:pPr>
    </w:p>
    <w:p w14:paraId="70E84284" w14:textId="77777777" w:rsidR="00423EF4" w:rsidRPr="004D364E" w:rsidRDefault="00423EF4" w:rsidP="00423EF4">
      <w:pPr>
        <w:rPr>
          <w:sz w:val="26"/>
          <w:szCs w:val="26"/>
          <w:lang w:val="sr-Latn-CS"/>
        </w:rPr>
      </w:pPr>
    </w:p>
    <w:p w14:paraId="194CB86B" w14:textId="77777777" w:rsidR="00423EF4" w:rsidRPr="004D364E" w:rsidRDefault="00423EF4" w:rsidP="00423EF4">
      <w:pPr>
        <w:rPr>
          <w:sz w:val="26"/>
          <w:szCs w:val="26"/>
          <w:lang w:val="sr-Latn-CS"/>
        </w:rPr>
      </w:pPr>
    </w:p>
    <w:p w14:paraId="2F4B9B17" w14:textId="77777777" w:rsidR="00423EF4" w:rsidRPr="00423EF4" w:rsidRDefault="00423EF4" w:rsidP="00423EF4">
      <w:pPr>
        <w:rPr>
          <w:lang w:val="sr-Latn-CS"/>
        </w:rPr>
      </w:pPr>
    </w:p>
    <w:p w14:paraId="0289A05E" w14:textId="77777777" w:rsidR="00423EF4" w:rsidRPr="00423EF4" w:rsidRDefault="00423EF4" w:rsidP="00423EF4">
      <w:pPr>
        <w:rPr>
          <w:lang w:val="sr-Latn-CS"/>
        </w:rPr>
      </w:pPr>
    </w:p>
    <w:p w14:paraId="74D9F5E9" w14:textId="77777777" w:rsidR="00423EF4" w:rsidRPr="00423EF4" w:rsidRDefault="00423EF4" w:rsidP="00423EF4">
      <w:pPr>
        <w:rPr>
          <w:lang w:val="sr-Latn-CS"/>
        </w:rPr>
      </w:pPr>
    </w:p>
    <w:p w14:paraId="68BBDB96" w14:textId="77777777" w:rsidR="00423EF4" w:rsidRPr="00423EF4" w:rsidRDefault="00423EF4" w:rsidP="00423EF4">
      <w:pPr>
        <w:rPr>
          <w:lang w:val="sr-Latn-CS"/>
        </w:rPr>
      </w:pPr>
    </w:p>
    <w:p w14:paraId="09E408A6" w14:textId="77777777" w:rsidR="00423EF4" w:rsidRPr="00423EF4" w:rsidRDefault="00423EF4" w:rsidP="00423EF4">
      <w:pPr>
        <w:rPr>
          <w:lang w:val="sr-Latn-CS"/>
        </w:rPr>
      </w:pPr>
    </w:p>
    <w:p w14:paraId="0C2C8526" w14:textId="77777777" w:rsidR="00423EF4" w:rsidRPr="00423EF4" w:rsidRDefault="00423EF4" w:rsidP="00423EF4">
      <w:pPr>
        <w:rPr>
          <w:lang w:val="sr-Latn-CS"/>
        </w:rPr>
      </w:pPr>
    </w:p>
    <w:p w14:paraId="22FCC92A" w14:textId="77777777" w:rsidR="00423EF4" w:rsidRPr="00423EF4" w:rsidRDefault="00423EF4" w:rsidP="00423EF4">
      <w:pPr>
        <w:rPr>
          <w:lang w:val="sr-Latn-CS"/>
        </w:rPr>
      </w:pPr>
    </w:p>
    <w:p w14:paraId="56BE193D" w14:textId="77777777" w:rsidR="00423EF4" w:rsidRPr="00423EF4" w:rsidRDefault="00423EF4" w:rsidP="00423EF4">
      <w:pPr>
        <w:rPr>
          <w:lang w:val="sr-Latn-CS"/>
        </w:rPr>
      </w:pPr>
    </w:p>
    <w:p w14:paraId="55DB0FDA" w14:textId="77777777" w:rsidR="00423EF4" w:rsidRPr="00423EF4" w:rsidRDefault="00423EF4" w:rsidP="00423EF4">
      <w:pPr>
        <w:rPr>
          <w:lang w:val="sr-Latn-CS"/>
        </w:rPr>
      </w:pPr>
    </w:p>
    <w:p w14:paraId="4FFBFE1A" w14:textId="77777777" w:rsidR="00423EF4" w:rsidRPr="00423EF4" w:rsidRDefault="00423EF4" w:rsidP="00423EF4">
      <w:pPr>
        <w:rPr>
          <w:lang w:val="sr-Latn-CS"/>
        </w:rPr>
      </w:pPr>
    </w:p>
    <w:p w14:paraId="11501878" w14:textId="77777777" w:rsidR="00423EF4" w:rsidRPr="00423EF4" w:rsidRDefault="00423EF4" w:rsidP="00423EF4">
      <w:pPr>
        <w:rPr>
          <w:lang w:val="sr-Latn-CS"/>
        </w:rPr>
      </w:pPr>
    </w:p>
    <w:p w14:paraId="48C77215" w14:textId="77777777" w:rsidR="00423EF4" w:rsidRPr="00423EF4" w:rsidRDefault="00423EF4" w:rsidP="00423EF4">
      <w:pPr>
        <w:rPr>
          <w:lang w:val="sr-Latn-CS"/>
        </w:rPr>
      </w:pPr>
    </w:p>
    <w:p w14:paraId="26707C34" w14:textId="77777777" w:rsidR="00423EF4" w:rsidRPr="00423EF4" w:rsidRDefault="00423EF4" w:rsidP="00423EF4">
      <w:pPr>
        <w:rPr>
          <w:lang w:val="sr-Latn-CS"/>
        </w:rPr>
      </w:pPr>
    </w:p>
    <w:p w14:paraId="445991EF" w14:textId="77777777" w:rsidR="00423EF4" w:rsidRPr="00423EF4" w:rsidRDefault="00423EF4" w:rsidP="00423EF4">
      <w:pPr>
        <w:rPr>
          <w:lang w:val="sr-Latn-CS"/>
        </w:rPr>
      </w:pPr>
    </w:p>
    <w:p w14:paraId="3B405CC2" w14:textId="77777777" w:rsidR="00423EF4" w:rsidRPr="00423EF4" w:rsidRDefault="00423EF4" w:rsidP="00423EF4">
      <w:pPr>
        <w:rPr>
          <w:lang w:val="sr-Latn-CS"/>
        </w:rPr>
      </w:pPr>
    </w:p>
    <w:p w14:paraId="2F335DA3" w14:textId="77777777" w:rsidR="00423EF4" w:rsidRPr="00423EF4" w:rsidRDefault="00423EF4" w:rsidP="00423EF4">
      <w:pPr>
        <w:rPr>
          <w:lang w:val="sr-Latn-CS"/>
        </w:rPr>
      </w:pPr>
    </w:p>
    <w:p w14:paraId="609C03EA" w14:textId="77777777" w:rsidR="00423EF4" w:rsidRPr="00423EF4" w:rsidRDefault="00423EF4" w:rsidP="00423EF4">
      <w:pPr>
        <w:rPr>
          <w:lang w:val="sr-Latn-CS"/>
        </w:rPr>
      </w:pPr>
    </w:p>
    <w:p w14:paraId="5C4F0FB5" w14:textId="77777777" w:rsidR="00423EF4" w:rsidRPr="00423EF4" w:rsidRDefault="00423EF4" w:rsidP="00423EF4">
      <w:pPr>
        <w:rPr>
          <w:lang w:val="sr-Latn-CS"/>
        </w:rPr>
      </w:pPr>
    </w:p>
    <w:p w14:paraId="601A7B94" w14:textId="77777777" w:rsidR="00423EF4" w:rsidRPr="00423EF4" w:rsidRDefault="00423EF4" w:rsidP="00423EF4">
      <w:pPr>
        <w:rPr>
          <w:lang w:val="sr-Latn-CS"/>
        </w:rPr>
      </w:pPr>
    </w:p>
    <w:p w14:paraId="7303BB06" w14:textId="77777777" w:rsidR="00423EF4" w:rsidRPr="00423EF4" w:rsidRDefault="00423EF4" w:rsidP="00423EF4">
      <w:pPr>
        <w:rPr>
          <w:lang w:val="sr-Latn-CS"/>
        </w:rPr>
      </w:pPr>
    </w:p>
    <w:p w14:paraId="712AC259" w14:textId="77777777" w:rsidR="00423EF4" w:rsidRPr="00423EF4" w:rsidRDefault="00423EF4" w:rsidP="00423EF4">
      <w:pPr>
        <w:rPr>
          <w:lang w:val="sr-Latn-CS"/>
        </w:rPr>
      </w:pPr>
    </w:p>
    <w:p w14:paraId="106EC333" w14:textId="77777777" w:rsidR="00423EF4" w:rsidRPr="00423EF4" w:rsidRDefault="00423EF4" w:rsidP="00423EF4">
      <w:pPr>
        <w:rPr>
          <w:lang w:val="sr-Latn-CS"/>
        </w:rPr>
      </w:pPr>
    </w:p>
    <w:p w14:paraId="0443408A" w14:textId="77777777" w:rsidR="00423EF4" w:rsidRPr="00423EF4" w:rsidRDefault="00423EF4" w:rsidP="00423EF4">
      <w:pPr>
        <w:rPr>
          <w:lang w:val="sr-Latn-CS"/>
        </w:rPr>
      </w:pPr>
    </w:p>
    <w:p w14:paraId="230FACC6" w14:textId="77777777" w:rsidR="00423EF4" w:rsidRPr="00423EF4" w:rsidRDefault="00423EF4" w:rsidP="00423EF4">
      <w:pPr>
        <w:rPr>
          <w:lang w:val="sr-Latn-CS"/>
        </w:rPr>
      </w:pPr>
    </w:p>
    <w:p w14:paraId="2B63FC13" w14:textId="77777777" w:rsidR="00423EF4" w:rsidRPr="00423EF4" w:rsidRDefault="00423EF4" w:rsidP="00423EF4">
      <w:pPr>
        <w:rPr>
          <w:lang w:val="sr-Latn-CS"/>
        </w:rPr>
      </w:pPr>
    </w:p>
    <w:p w14:paraId="35CA3E11" w14:textId="77777777" w:rsidR="00423EF4" w:rsidRPr="00423EF4" w:rsidRDefault="00423EF4" w:rsidP="00423EF4">
      <w:pPr>
        <w:rPr>
          <w:lang w:val="sr-Latn-CS"/>
        </w:rPr>
      </w:pPr>
    </w:p>
    <w:p w14:paraId="2ABBF1DC" w14:textId="77777777" w:rsidR="00423EF4" w:rsidRPr="00423EF4" w:rsidRDefault="00423EF4" w:rsidP="00423EF4">
      <w:pPr>
        <w:rPr>
          <w:lang w:val="sr-Latn-CS"/>
        </w:rPr>
      </w:pPr>
    </w:p>
    <w:p w14:paraId="073A5D0B" w14:textId="77777777" w:rsidR="00423EF4" w:rsidRPr="00423EF4" w:rsidRDefault="00423EF4" w:rsidP="00423EF4">
      <w:pPr>
        <w:rPr>
          <w:lang w:val="sr-Latn-CS"/>
        </w:rPr>
      </w:pPr>
    </w:p>
    <w:p w14:paraId="6510137C" w14:textId="77777777" w:rsidR="00423EF4" w:rsidRPr="00423EF4" w:rsidRDefault="00423EF4" w:rsidP="00423EF4">
      <w:pPr>
        <w:rPr>
          <w:lang w:val="sr-Latn-CS"/>
        </w:rPr>
      </w:pPr>
    </w:p>
    <w:p w14:paraId="34C8677F" w14:textId="77777777" w:rsidR="00423EF4" w:rsidRPr="00031273" w:rsidRDefault="00423EF4" w:rsidP="00423EF4"/>
    <w:p w14:paraId="073738C0" w14:textId="77777777" w:rsidR="00423EF4" w:rsidRPr="00423EF4" w:rsidRDefault="00423EF4" w:rsidP="00423EF4">
      <w:pPr>
        <w:rPr>
          <w:lang w:val="sr-Latn-CS"/>
        </w:rPr>
      </w:pPr>
    </w:p>
    <w:p w14:paraId="6C88C768" w14:textId="77777777" w:rsidR="00423EF4" w:rsidRPr="00423EF4" w:rsidRDefault="00423EF4" w:rsidP="00423EF4">
      <w:pPr>
        <w:rPr>
          <w:lang w:val="sr-Latn-CS"/>
        </w:rPr>
      </w:pPr>
    </w:p>
    <w:p w14:paraId="5656E0AF" w14:textId="77777777" w:rsidR="00423EF4" w:rsidRPr="00423EF4" w:rsidRDefault="00423EF4" w:rsidP="00423EF4">
      <w:pPr>
        <w:rPr>
          <w:lang w:val="sr-Latn-CS"/>
        </w:rPr>
      </w:pPr>
    </w:p>
    <w:p w14:paraId="5DF675CF" w14:textId="77777777" w:rsidR="00423EF4" w:rsidRPr="00423EF4" w:rsidRDefault="00423EF4" w:rsidP="00423EF4">
      <w:pPr>
        <w:rPr>
          <w:lang w:val="sr-Latn-CS"/>
        </w:rPr>
      </w:pPr>
    </w:p>
    <w:p w14:paraId="5312770A" w14:textId="77777777" w:rsidR="00423EF4" w:rsidRDefault="00423EF4" w:rsidP="00423EF4">
      <w:pPr>
        <w:rPr>
          <w:lang w:val="sr-Latn-CS"/>
        </w:rPr>
      </w:pPr>
    </w:p>
    <w:p w14:paraId="066DA99B" w14:textId="77777777" w:rsidR="00D758CD" w:rsidRDefault="00D758CD" w:rsidP="00423EF4">
      <w:pPr>
        <w:jc w:val="right"/>
        <w:rPr>
          <w:lang w:val="sr-Latn-CS"/>
        </w:rPr>
      </w:pPr>
    </w:p>
    <w:p w14:paraId="38105329" w14:textId="77777777" w:rsidR="00423EF4" w:rsidRDefault="00423EF4" w:rsidP="00423EF4">
      <w:pPr>
        <w:jc w:val="right"/>
        <w:rPr>
          <w:lang w:val="sr-Latn-CS"/>
        </w:rPr>
      </w:pPr>
    </w:p>
    <w:p w14:paraId="65531A0B" w14:textId="77777777" w:rsidR="00423EF4" w:rsidRDefault="00461761" w:rsidP="00423EF4">
      <w:pPr>
        <w:jc w:val="right"/>
        <w:rPr>
          <w:lang w:val="sr-Latn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CBAC82" wp14:editId="53A5C800">
                <wp:simplePos x="0" y="0"/>
                <wp:positionH relativeFrom="column">
                  <wp:posOffset>866775</wp:posOffset>
                </wp:positionH>
                <wp:positionV relativeFrom="paragraph">
                  <wp:posOffset>276225</wp:posOffset>
                </wp:positionV>
                <wp:extent cx="8124825" cy="4219575"/>
                <wp:effectExtent l="19050" t="19050" r="28575" b="47625"/>
                <wp:wrapNone/>
                <wp:docPr id="1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4825" cy="42195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9C31637" w14:textId="77777777" w:rsidR="00482DC5" w:rsidRPr="00482DC5" w:rsidRDefault="00A91D44" w:rsidP="00ED0115">
                            <w:pPr>
                              <w:shd w:val="clear" w:color="auto" w:fill="C6D9F1" w:themeFill="text2" w:themeFillTint="33"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У ЦИЉУ ПРАВИЛНОГ РУКОВАЊА ОПАСНИМ ХЕМИКАЛИЈАМА, ПРЕ УПОТРЕБЕ ОБАВЕЗНО ПРОЧИТАТИ </w:t>
                            </w:r>
                          </w:p>
                          <w:p w14:paraId="3C380C3B" w14:textId="77777777" w:rsidR="00A91D44" w:rsidRPr="00482DC5" w:rsidRDefault="00430DC3" w:rsidP="00ED0115">
                            <w:pPr>
                              <w:shd w:val="clear" w:color="auto" w:fill="C6D9F1" w:themeFill="text2" w:themeFillTint="33"/>
                              <w:spacing w:before="120"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С</w:t>
                            </w:r>
                            <w:r w:rsidR="00D50B12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АДРЖАЈ ЕТИКЕТЕ</w:t>
                            </w:r>
                            <w:r w:rsidR="00A91D44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D39FB84" w14:textId="77777777" w:rsidR="00C803D3" w:rsidRPr="00482DC5" w:rsidRDefault="00A91D44" w:rsidP="00ED0115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sr-Cyrl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КАКО БИ СЕ УПОЗНАЛИ СА</w:t>
                            </w:r>
                            <w:r w:rsidR="00D50B12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D315D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ОСНОВНИМ ИНФОРМАЦИЈАМА О ХЕМИКАЛИЈИ, </w:t>
                            </w:r>
                            <w:r w:rsidR="00DE4A31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ОБАВЕШТЕЊИМА О </w:t>
                            </w:r>
                            <w:r w:rsidR="00D50B12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ОПАСНОСТИМА</w:t>
                            </w:r>
                            <w:r w:rsidR="00430DC3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938F9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И МЕРАМА ПРЕДОСТРОЖНОСТИ</w:t>
                            </w:r>
                            <w:r w:rsidR="00DE4A31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, А У ЦИЉУ ЗАШТИТЕ ВАШЕГ ЗДРАВЉА И ЖИВОТНЕ СРЕДИНЕ</w:t>
                            </w:r>
                            <w:r w:rsidR="00430DC3" w:rsidRPr="00482DC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68.25pt;margin-top:21.75pt;width:639.75pt;height:3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" fillcolor="#c6d9f1 [671]" strokecolor="#f2f2f2 [3041]" strokeweight="3pt">
                <v:shadow on="t" color="#4e6128 [1606]" opacity=".5" offset="1pt"/>
                <v:textbox>
                  <w:txbxContent>
                    <w:p w:rsidR="00482DC5" w:rsidRPr="00482DC5" w:rsidRDefault="00A91D44" w:rsidP="00ED0115">
                      <w:pPr>
                        <w:shd w:val="clear" w:color="auto" w:fill="C6D9F1" w:themeFill="text2" w:themeFillTint="33"/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У ЦИЉУ ПРАВИЛНОГ РУКОВАЊА ОПАСНИМ ХЕМИКАЛИЈАМА, ПРЕ УПОТРЕБЕ ОБАВЕЗНО ПРОЧИТАТИ </w:t>
                      </w:r>
                    </w:p>
                    <w:p w:rsidR="00A91D44" w:rsidRPr="00482DC5" w:rsidRDefault="00430DC3" w:rsidP="00ED0115">
                      <w:pPr>
                        <w:shd w:val="clear" w:color="auto" w:fill="C6D9F1" w:themeFill="text2" w:themeFillTint="33"/>
                        <w:spacing w:before="120"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С</w:t>
                      </w:r>
                      <w:r w:rsidR="00D50B12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АДРЖАЈ ЕТИКЕТЕ</w:t>
                      </w:r>
                      <w:r w:rsidR="00A91D44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:rsidR="00C803D3" w:rsidRPr="00482DC5" w:rsidRDefault="00A91D44" w:rsidP="00ED0115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sr-Cyrl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КАКО БИ СЕ УПОЗНАЛИ СА</w:t>
                      </w:r>
                      <w:r w:rsidR="00D50B12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BD315D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ОСНОВНИМ ИНФОРМАЦИЈАМА О ХЕМИКАЛИЈИ, </w:t>
                      </w:r>
                      <w:r w:rsidR="00DE4A31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ОБАВЕШТЕЊИМА О </w:t>
                      </w:r>
                      <w:r w:rsidR="00D50B12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ОПАСНОСТИМА</w:t>
                      </w:r>
                      <w:r w:rsidR="00430DC3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1938F9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И МЕРАМА ПРЕДОСТРОЖНОСТИ</w:t>
                      </w:r>
                      <w:r w:rsidR="00DE4A31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, А У ЦИЉУ ЗАШТИТЕ ВАШЕГ ЗДРАВЉА И ЖИВОТНЕ СРЕДИНЕ</w:t>
                      </w:r>
                      <w:r w:rsidR="00430DC3" w:rsidRPr="00482DC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67A80" wp14:editId="1FC63374">
                <wp:simplePos x="0" y="0"/>
                <wp:positionH relativeFrom="column">
                  <wp:posOffset>8847455</wp:posOffset>
                </wp:positionH>
                <wp:positionV relativeFrom="paragraph">
                  <wp:posOffset>28575</wp:posOffset>
                </wp:positionV>
                <wp:extent cx="955675" cy="257175"/>
                <wp:effectExtent l="0" t="0" r="0" b="95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F9EC0" w14:textId="77777777" w:rsidR="00430DC3" w:rsidRPr="00430DC3" w:rsidRDefault="00430DC3" w:rsidP="00430DC3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6.65pt;margin-top:2.25pt;width:75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" strokecolor="window">
                <v:textbox>
                  <w:txbxContent>
                    <w:p w:rsidR="00430DC3" w:rsidRPr="00430DC3" w:rsidRDefault="00430DC3" w:rsidP="00430DC3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1B0325" w14:textId="77777777" w:rsidR="00423EF4" w:rsidRDefault="00423EF4" w:rsidP="00423EF4">
      <w:pPr>
        <w:jc w:val="right"/>
        <w:rPr>
          <w:lang w:val="sr-Latn-CS"/>
        </w:rPr>
      </w:pPr>
    </w:p>
    <w:p w14:paraId="6754728A" w14:textId="77777777" w:rsidR="00423EF4" w:rsidRDefault="00423EF4" w:rsidP="00423EF4">
      <w:pPr>
        <w:jc w:val="right"/>
        <w:rPr>
          <w:lang w:val="sr-Latn-CS"/>
        </w:rPr>
      </w:pPr>
    </w:p>
    <w:p w14:paraId="2DBAF8A4" w14:textId="77777777" w:rsidR="00423EF4" w:rsidRDefault="00423EF4" w:rsidP="00423EF4">
      <w:pPr>
        <w:jc w:val="right"/>
        <w:rPr>
          <w:lang w:val="sr-Latn-CS"/>
        </w:rPr>
      </w:pPr>
    </w:p>
    <w:p w14:paraId="78E1839E" w14:textId="77777777" w:rsidR="009D5BD8" w:rsidRDefault="009D5BD8" w:rsidP="00423EF4">
      <w:pPr>
        <w:jc w:val="right"/>
        <w:rPr>
          <w:lang w:val="sr-Latn-CS"/>
        </w:rPr>
      </w:pPr>
    </w:p>
    <w:p w14:paraId="7E832EA5" w14:textId="77777777" w:rsidR="009D5BD8" w:rsidRPr="009D5BD8" w:rsidRDefault="009D5BD8" w:rsidP="009D5BD8">
      <w:pPr>
        <w:rPr>
          <w:lang w:val="sr-Latn-CS"/>
        </w:rPr>
      </w:pPr>
    </w:p>
    <w:p w14:paraId="09A15FAA" w14:textId="77777777" w:rsidR="009D5BD8" w:rsidRPr="009D5BD8" w:rsidRDefault="009D5BD8" w:rsidP="009D5BD8">
      <w:pPr>
        <w:rPr>
          <w:lang w:val="sr-Latn-CS"/>
        </w:rPr>
      </w:pPr>
    </w:p>
    <w:p w14:paraId="0EDFA9A5" w14:textId="77777777" w:rsidR="009D5BD8" w:rsidRPr="009D5BD8" w:rsidRDefault="009D5BD8" w:rsidP="009D5BD8">
      <w:pPr>
        <w:rPr>
          <w:lang w:val="sr-Latn-CS"/>
        </w:rPr>
      </w:pPr>
    </w:p>
    <w:p w14:paraId="357BCADA" w14:textId="77777777" w:rsidR="009D5BD8" w:rsidRPr="009D5BD8" w:rsidRDefault="009D5BD8" w:rsidP="009D5BD8">
      <w:pPr>
        <w:rPr>
          <w:lang w:val="sr-Latn-CS"/>
        </w:rPr>
      </w:pPr>
    </w:p>
    <w:p w14:paraId="6921D19A" w14:textId="77777777" w:rsidR="009D5BD8" w:rsidRPr="009D5BD8" w:rsidRDefault="009D5BD8" w:rsidP="009D5BD8">
      <w:pPr>
        <w:rPr>
          <w:lang w:val="sr-Latn-CS"/>
        </w:rPr>
      </w:pPr>
    </w:p>
    <w:p w14:paraId="5172FAEE" w14:textId="77777777" w:rsidR="009D5BD8" w:rsidRPr="009D5BD8" w:rsidRDefault="009D5BD8" w:rsidP="009D5BD8">
      <w:pPr>
        <w:rPr>
          <w:lang w:val="sr-Latn-CS"/>
        </w:rPr>
      </w:pPr>
    </w:p>
    <w:p w14:paraId="43114B36" w14:textId="77777777" w:rsidR="009D5BD8" w:rsidRPr="009D5BD8" w:rsidRDefault="009D5BD8" w:rsidP="009D5BD8">
      <w:pPr>
        <w:rPr>
          <w:lang w:val="sr-Latn-CS"/>
        </w:rPr>
      </w:pPr>
    </w:p>
    <w:p w14:paraId="097F2CCA" w14:textId="77777777" w:rsidR="009D5BD8" w:rsidRPr="009D5BD8" w:rsidRDefault="009D5BD8" w:rsidP="009D5BD8">
      <w:pPr>
        <w:rPr>
          <w:lang w:val="sr-Latn-CS"/>
        </w:rPr>
      </w:pPr>
    </w:p>
    <w:p w14:paraId="6EE5F083" w14:textId="77777777" w:rsidR="009D5BD8" w:rsidRPr="009D5BD8" w:rsidRDefault="009D5BD8" w:rsidP="009D5BD8">
      <w:pPr>
        <w:rPr>
          <w:lang w:val="sr-Latn-CS"/>
        </w:rPr>
      </w:pPr>
    </w:p>
    <w:p w14:paraId="0648B519" w14:textId="77777777" w:rsidR="009D5BD8" w:rsidRPr="009D5BD8" w:rsidRDefault="009D5BD8" w:rsidP="009D5BD8">
      <w:pPr>
        <w:rPr>
          <w:lang w:val="sr-Latn-CS"/>
        </w:rPr>
      </w:pPr>
    </w:p>
    <w:p w14:paraId="2E583BF3" w14:textId="77777777" w:rsidR="009D5BD8" w:rsidRPr="009D5BD8" w:rsidRDefault="00461761" w:rsidP="009D5BD8">
      <w:pPr>
        <w:rPr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0B067" wp14:editId="426C08EE">
                <wp:simplePos x="0" y="0"/>
                <wp:positionH relativeFrom="margin">
                  <wp:align>center</wp:align>
                </wp:positionH>
                <wp:positionV relativeFrom="paragraph">
                  <wp:posOffset>201295</wp:posOffset>
                </wp:positionV>
                <wp:extent cx="8181975" cy="7410450"/>
                <wp:effectExtent l="19050" t="19050" r="28575" b="3810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1975" cy="7410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0E8EC66" w14:textId="77777777" w:rsidR="00482DC5" w:rsidRDefault="00482DC5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</w:p>
                          <w:p w14:paraId="42C1CCFC" w14:textId="77777777" w:rsidR="009D5BD8" w:rsidRPr="00482DC5" w:rsidRDefault="009D5BD8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ОПШТЕ ИНФОРМАЦИЈЕ О НАЧИНУ ПОСТУПАЊА СА ОПАСНИМ ХЕМИКАЛИЈАМА</w:t>
                            </w:r>
                          </w:p>
                          <w:p w14:paraId="1FE1C7C6" w14:textId="77777777" w:rsidR="00D50B12" w:rsidRPr="00482DC5" w:rsidRDefault="00D50B12" w:rsidP="00D50B1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</w:pPr>
                          </w:p>
                          <w:p w14:paraId="33B9C3CF" w14:textId="77777777" w:rsidR="009D5BD8" w:rsidRPr="00482DC5" w:rsidRDefault="009D5BD8" w:rsidP="00B71FC4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Пре употребе опасних хемикалија увек прочитајте упутство</w:t>
                            </w:r>
                            <w:r w:rsidR="00B71FC4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произвођача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које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се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налази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етикети</w:t>
                            </w:r>
                            <w:proofErr w:type="spellEnd"/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.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Поред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упутства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етикета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садржи и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информације о опасним св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ојствима и безбедном руковању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опасним хемикалијама.</w:t>
                            </w:r>
                          </w:p>
                          <w:p w14:paraId="78999D9C" w14:textId="77777777" w:rsidR="00D50B12" w:rsidRPr="00482DC5" w:rsidRDefault="009D5BD8" w:rsidP="005351B2">
                            <w:pPr>
                              <w:pStyle w:val="ListParagraph"/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У домаћинству хемик</w:t>
                            </w:r>
                            <w:r w:rsidR="005351B2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алије треба држати у ормару под</w:t>
                            </w:r>
                            <w:r w:rsidR="005351B2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 xml:space="preserve"> 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кључем</w:t>
                            </w:r>
                            <w:r w:rsidR="00D14F8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,</w:t>
                            </w:r>
                            <w:r w:rsidR="00C803D3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 xml:space="preserve"> </w:t>
                            </w: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ван домашаја деце.</w:t>
                            </w:r>
                          </w:p>
                          <w:p w14:paraId="38405977" w14:textId="77777777" w:rsidR="009D5BD8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Хемикалије не треба држати у истом ормару са храном и пићем.</w:t>
                            </w:r>
                          </w:p>
                          <w:p w14:paraId="17B5045F" w14:textId="77777777" w:rsidR="0063256E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Никада не мешати </w:t>
                            </w:r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и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не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пресипати</w:t>
                            </w:r>
                            <w:proofErr w:type="spellEnd"/>
                            <w:r w:rsidR="0047348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хемикалије, јер </w:t>
                            </w:r>
                            <w:r w:rsidR="00495FB2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се не могу предвидети последице 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(испарења отровних гасова,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бурна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хемијска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реакција</w:t>
                            </w:r>
                            <w:proofErr w:type="spell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, експлозија, итд).</w:t>
                            </w:r>
                            <w:r w:rsidR="0063256E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</w:p>
                          <w:p w14:paraId="167577B2" w14:textId="77777777" w:rsidR="009D5BD8" w:rsidRPr="00482DC5" w:rsidRDefault="0063256E" w:rsidP="006325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Хемикалије увек држати у добро затвореној оригиналној амбалажи како би се онемогућило изливање садржаја.</w:t>
                            </w:r>
                          </w:p>
                          <w:p w14:paraId="337DB092" w14:textId="77777777" w:rsidR="009D5BD8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Током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коришћења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паковање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хемикалијом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никад не остављати отворено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, јер у тренутку непажње</w:t>
                            </w:r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деца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или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домаће</w:t>
                            </w:r>
                            <w:proofErr w:type="spellEnd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CC05FA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ж</w:t>
                            </w:r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ивотиње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могу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доћи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у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контакт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хемикалијом</w:t>
                            </w:r>
                            <w:proofErr w:type="spell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тај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начин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може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</w:t>
                            </w:r>
                            <w:proofErr w:type="spellStart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се</w:t>
                            </w:r>
                            <w:proofErr w:type="spellEnd"/>
                            <w:r w:rsidR="00623600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угрозити њихова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безбедност.</w:t>
                            </w:r>
                          </w:p>
                          <w:p w14:paraId="77EBA0C2" w14:textId="77777777" w:rsidR="009D5BD8" w:rsidRPr="00482DC5" w:rsidRDefault="00D50B12" w:rsidP="009D5B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sr-Cyrl-CS"/>
                              </w:rPr>
                              <w:tab/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У случају тровања или сумње да је дошло до тровања, треба остати</w:t>
                            </w:r>
                            <w:r w:rsidR="0063256E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63256E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присебан</w:t>
                            </w:r>
                            <w:proofErr w:type="spellEnd"/>
                            <w:r w:rsidR="00A91D44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пос</w:t>
                            </w:r>
                            <w:r w:rsidR="002C1A77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тупити у складу са упутством на етикети</w:t>
                            </w:r>
                            <w:r w:rsidR="00A91D44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и</w:t>
                            </w:r>
                          </w:p>
                          <w:p w14:paraId="25833CDF" w14:textId="77777777" w:rsidR="009D5BD8" w:rsidRPr="00482DC5" w:rsidRDefault="00A91D44" w:rsidP="00F83A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</w:pPr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п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озвати Центар за контролу тровања ради добијања савета</w:t>
                            </w:r>
                            <w:r w:rsidR="00F83A4C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 (</w:t>
                            </w:r>
                            <w:r w:rsidR="00F83A4C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Cyrl-CS"/>
                              </w:rPr>
                              <w:t>телефон: 011 360 84 40)</w:t>
                            </w:r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 xml:space="preserve">, по потреби посетити </w:t>
                            </w:r>
                            <w:proofErr w:type="spellStart"/>
                            <w:r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</w:rPr>
                              <w:t>лекара</w:t>
                            </w:r>
                            <w:proofErr w:type="spellEnd"/>
                            <w:r w:rsidR="009D5BD8" w:rsidRPr="00482DC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40"/>
                                <w:szCs w:val="40"/>
                                <w:lang w:val="sr-Latn-C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0;margin-top:15.85pt;width:644.25pt;height:583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" fillcolor="#c6d9f1 [671]" strokecolor="#f2f2f2 [3041]" strokeweight="3pt">
                <v:shadow on="t" color="#4e6128 [1606]" opacity=".5" offset="1pt"/>
                <v:textbox>
                  <w:txbxContent>
                    <w:p w:rsidR="00482DC5" w:rsidRDefault="00482DC5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</w:p>
                    <w:p w:rsidR="009D5BD8" w:rsidRPr="00482DC5" w:rsidRDefault="009D5BD8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ОПШТЕ ИНФОРМАЦИЈЕ О НАЧИНУ ПОСТУПАЊА СА ОПАСНИМ ХЕМИКАЛИЈАМА</w:t>
                      </w:r>
                    </w:p>
                    <w:p w:rsidR="00D50B12" w:rsidRPr="00482DC5" w:rsidRDefault="00D50B12" w:rsidP="00D50B1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</w:pPr>
                    </w:p>
                    <w:p w:rsidR="009D5BD8" w:rsidRPr="00482DC5" w:rsidRDefault="009D5BD8" w:rsidP="00B71FC4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Пре употребе опасних хемикалија увек прочитајте упутство</w:t>
                      </w:r>
                      <w:r w:rsidR="00B71FC4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произвођача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које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се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налази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етикети</w:t>
                      </w:r>
                      <w:proofErr w:type="spellEnd"/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.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Поред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упутства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етикета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садржи и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информације о опасним св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ојствима и безбедном руковању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опасним хемикалијама.</w:t>
                      </w:r>
                    </w:p>
                    <w:p w:rsidR="00D50B12" w:rsidRPr="00482DC5" w:rsidRDefault="009D5BD8" w:rsidP="005351B2">
                      <w:pPr>
                        <w:pStyle w:val="ListParagraph"/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72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У домаћинству хемик</w:t>
                      </w:r>
                      <w:r w:rsidR="005351B2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алије треба држати у ормару под</w:t>
                      </w:r>
                      <w:r w:rsidR="005351B2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 xml:space="preserve"> 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кључем</w:t>
                      </w:r>
                      <w:r w:rsidR="00D14F8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,</w:t>
                      </w:r>
                      <w:r w:rsidR="00C803D3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 xml:space="preserve"> </w:t>
                      </w: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ван домашаја деце.</w:t>
                      </w:r>
                    </w:p>
                    <w:p w:rsidR="009D5BD8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ab/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Хемикалије не треба држати у истом ормару са храном и пићем.</w:t>
                      </w:r>
                    </w:p>
                    <w:p w:rsidR="0063256E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sr-Cyrl-CS"/>
                        </w:rPr>
                        <w:tab/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Никада не мешати </w:t>
                      </w:r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и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не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пресипати</w:t>
                      </w:r>
                      <w:proofErr w:type="spellEnd"/>
                      <w:r w:rsidR="0047348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хемикалије, јер </w:t>
                      </w:r>
                      <w:r w:rsidR="00495FB2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се не могу предвидети последице 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(испарења отровних гасова,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бурна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хемијска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реакција</w:t>
                      </w:r>
                      <w:proofErr w:type="spell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, експлозија, итд).</w:t>
                      </w:r>
                      <w:r w:rsidR="0063256E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</w:p>
                    <w:p w:rsidR="009D5BD8" w:rsidRPr="00482DC5" w:rsidRDefault="0063256E" w:rsidP="006325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Хемикалије увек држати у добро затвореној оригиналној амбалажи како би се онемогућило изливање садржаја.</w:t>
                      </w:r>
                    </w:p>
                    <w:p w:rsidR="009D5BD8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sr-Cyrl-CS"/>
                        </w:rPr>
                        <w:tab/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Током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коришћења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паковање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хемикалијом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никад не остављати отворено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, јер у тренутку непажње</w:t>
                      </w:r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деца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или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домаће</w:t>
                      </w:r>
                      <w:proofErr w:type="spellEnd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CC05FA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ж</w:t>
                      </w:r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ивотиње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могу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доћи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у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контакт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хемикалијом</w:t>
                      </w:r>
                      <w:proofErr w:type="spell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тај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начин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може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</w:t>
                      </w:r>
                      <w:proofErr w:type="spellStart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се</w:t>
                      </w:r>
                      <w:proofErr w:type="spellEnd"/>
                      <w:r w:rsidR="00623600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угрозити њихова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безбедност.</w:t>
                      </w:r>
                    </w:p>
                    <w:p w:rsidR="009D5BD8" w:rsidRPr="00482DC5" w:rsidRDefault="00D50B12" w:rsidP="009D5B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r w:rsidRPr="00482DC5"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sr-Cyrl-CS"/>
                        </w:rPr>
                        <w:tab/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У случају тровања или сумње да је дошло до тровања, треба остати</w:t>
                      </w:r>
                      <w:r w:rsidR="0063256E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63256E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присебан</w:t>
                      </w:r>
                      <w:proofErr w:type="spellEnd"/>
                      <w:r w:rsidR="00A91D44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пос</w:t>
                      </w:r>
                      <w:r w:rsidR="002C1A77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тупити у складу са упутством на етикети</w:t>
                      </w:r>
                      <w:r w:rsidR="00A91D44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и</w:t>
                      </w:r>
                    </w:p>
                    <w:p w:rsidR="009D5BD8" w:rsidRPr="00482DC5" w:rsidRDefault="00A91D44" w:rsidP="00F83A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</w:pPr>
                      <w:proofErr w:type="gramStart"/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п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озвати</w:t>
                      </w:r>
                      <w:proofErr w:type="gram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Центар за контролу тровања ради добијања савета</w:t>
                      </w:r>
                      <w:r w:rsidR="00F83A4C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 (</w:t>
                      </w:r>
                      <w:r w:rsidR="00F83A4C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Cyrl-CS"/>
                        </w:rPr>
                        <w:t>телефон: 011 360 84 40)</w:t>
                      </w:r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 xml:space="preserve">, по потреби посетити </w:t>
                      </w:r>
                      <w:proofErr w:type="spellStart"/>
                      <w:r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</w:rPr>
                        <w:t>лекара</w:t>
                      </w:r>
                      <w:proofErr w:type="spellEnd"/>
                      <w:r w:rsidR="009D5BD8" w:rsidRPr="00482DC5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40"/>
                          <w:lang w:val="sr-Latn-C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00B824" w14:textId="77777777" w:rsidR="009D5BD8" w:rsidRPr="009D5BD8" w:rsidRDefault="009D5BD8" w:rsidP="009D5BD8">
      <w:pPr>
        <w:rPr>
          <w:lang w:val="sr-Latn-CS"/>
        </w:rPr>
      </w:pPr>
    </w:p>
    <w:p w14:paraId="58A4EEE7" w14:textId="77777777" w:rsidR="009D5BD8" w:rsidRPr="009D5BD8" w:rsidRDefault="009D5BD8" w:rsidP="009D5BD8">
      <w:pPr>
        <w:rPr>
          <w:lang w:val="sr-Latn-CS"/>
        </w:rPr>
      </w:pPr>
    </w:p>
    <w:p w14:paraId="4A6E0C1A" w14:textId="77777777" w:rsidR="009D5BD8" w:rsidRPr="009D5BD8" w:rsidRDefault="009D5BD8" w:rsidP="009D5BD8">
      <w:pPr>
        <w:rPr>
          <w:lang w:val="sr-Latn-CS"/>
        </w:rPr>
      </w:pPr>
    </w:p>
    <w:p w14:paraId="7AD328C5" w14:textId="77777777" w:rsidR="009D5BD8" w:rsidRPr="009D5BD8" w:rsidRDefault="009D5BD8" w:rsidP="009D5BD8">
      <w:pPr>
        <w:rPr>
          <w:lang w:val="sr-Latn-CS"/>
        </w:rPr>
      </w:pPr>
    </w:p>
    <w:p w14:paraId="11CFF9EA" w14:textId="77777777" w:rsidR="009D5BD8" w:rsidRPr="009D5BD8" w:rsidRDefault="009D5BD8" w:rsidP="009D5BD8">
      <w:pPr>
        <w:rPr>
          <w:lang w:val="sr-Latn-CS"/>
        </w:rPr>
      </w:pPr>
    </w:p>
    <w:p w14:paraId="72B352A8" w14:textId="77777777" w:rsidR="009D5BD8" w:rsidRPr="009D5BD8" w:rsidRDefault="009D5BD8" w:rsidP="009D5BD8">
      <w:pPr>
        <w:rPr>
          <w:lang w:val="sr-Latn-CS"/>
        </w:rPr>
      </w:pPr>
    </w:p>
    <w:p w14:paraId="6476F043" w14:textId="77777777" w:rsidR="009D5BD8" w:rsidRPr="009D5BD8" w:rsidRDefault="009D5BD8" w:rsidP="009D5BD8">
      <w:pPr>
        <w:rPr>
          <w:lang w:val="sr-Latn-CS"/>
        </w:rPr>
      </w:pPr>
    </w:p>
    <w:p w14:paraId="41EC36A5" w14:textId="77777777" w:rsidR="009D5BD8" w:rsidRPr="009D5BD8" w:rsidRDefault="009D5BD8" w:rsidP="009D5BD8">
      <w:pPr>
        <w:rPr>
          <w:lang w:val="sr-Latn-CS"/>
        </w:rPr>
      </w:pPr>
    </w:p>
    <w:p w14:paraId="1DF93EE5" w14:textId="77777777" w:rsidR="009D5BD8" w:rsidRPr="009D5BD8" w:rsidRDefault="009D5BD8" w:rsidP="009D5BD8">
      <w:pPr>
        <w:rPr>
          <w:lang w:val="sr-Latn-CS"/>
        </w:rPr>
      </w:pPr>
    </w:p>
    <w:p w14:paraId="7DEEA0B1" w14:textId="77777777" w:rsidR="009D5BD8" w:rsidRPr="009D5BD8" w:rsidRDefault="009D5BD8" w:rsidP="009D5BD8">
      <w:pPr>
        <w:rPr>
          <w:lang w:val="sr-Latn-CS"/>
        </w:rPr>
      </w:pPr>
    </w:p>
    <w:p w14:paraId="4697ADC5" w14:textId="77777777" w:rsidR="009D5BD8" w:rsidRPr="009D5BD8" w:rsidRDefault="009D5BD8" w:rsidP="009D5BD8">
      <w:pPr>
        <w:rPr>
          <w:lang w:val="sr-Latn-CS"/>
        </w:rPr>
      </w:pPr>
    </w:p>
    <w:p w14:paraId="43F247FE" w14:textId="77777777" w:rsidR="009D5BD8" w:rsidRPr="009D5BD8" w:rsidRDefault="009D5BD8" w:rsidP="009D5BD8">
      <w:pPr>
        <w:rPr>
          <w:lang w:val="sr-Latn-CS"/>
        </w:rPr>
      </w:pPr>
    </w:p>
    <w:p w14:paraId="40C0A48E" w14:textId="77777777" w:rsidR="009D5BD8" w:rsidRPr="009D5BD8" w:rsidRDefault="009D5BD8" w:rsidP="009D5BD8">
      <w:pPr>
        <w:rPr>
          <w:lang w:val="sr-Latn-CS"/>
        </w:rPr>
      </w:pPr>
    </w:p>
    <w:p w14:paraId="3975A7CA" w14:textId="77777777" w:rsidR="009D5BD8" w:rsidRPr="009D5BD8" w:rsidRDefault="009D5BD8" w:rsidP="009D5BD8">
      <w:pPr>
        <w:rPr>
          <w:lang w:val="sr-Latn-CS"/>
        </w:rPr>
      </w:pPr>
    </w:p>
    <w:p w14:paraId="71B2BFCE" w14:textId="77777777" w:rsidR="009D5BD8" w:rsidRPr="009D5BD8" w:rsidRDefault="009D5BD8" w:rsidP="009D5BD8">
      <w:pPr>
        <w:rPr>
          <w:lang w:val="sr-Latn-CS"/>
        </w:rPr>
      </w:pPr>
    </w:p>
    <w:p w14:paraId="7175305A" w14:textId="77777777" w:rsidR="009D5BD8" w:rsidRPr="009D5BD8" w:rsidRDefault="009D5BD8" w:rsidP="009D5BD8">
      <w:pPr>
        <w:rPr>
          <w:lang w:val="sr-Latn-CS"/>
        </w:rPr>
      </w:pPr>
    </w:p>
    <w:p w14:paraId="37CCE9E7" w14:textId="77777777" w:rsidR="009D5BD8" w:rsidRPr="009D5BD8" w:rsidRDefault="009D5BD8" w:rsidP="009D5BD8">
      <w:pPr>
        <w:rPr>
          <w:lang w:val="sr-Latn-CS"/>
        </w:rPr>
      </w:pPr>
    </w:p>
    <w:p w14:paraId="4B360A79" w14:textId="77777777" w:rsidR="009D5BD8" w:rsidRPr="009D5BD8" w:rsidRDefault="009D5BD8" w:rsidP="009D5BD8">
      <w:pPr>
        <w:rPr>
          <w:lang w:val="sr-Latn-CS"/>
        </w:rPr>
      </w:pPr>
    </w:p>
    <w:p w14:paraId="733CAFB3" w14:textId="77777777" w:rsidR="009D5BD8" w:rsidRPr="009D5BD8" w:rsidRDefault="009D5BD8" w:rsidP="009D5BD8">
      <w:pPr>
        <w:rPr>
          <w:lang w:val="sr-Latn-CS"/>
        </w:rPr>
      </w:pPr>
    </w:p>
    <w:p w14:paraId="7A2D6DDE" w14:textId="77777777" w:rsidR="009D5BD8" w:rsidRPr="009D5BD8" w:rsidRDefault="009D5BD8" w:rsidP="009D5BD8">
      <w:pPr>
        <w:rPr>
          <w:lang w:val="sr-Latn-CS"/>
        </w:rPr>
      </w:pPr>
    </w:p>
    <w:p w14:paraId="3BDCE9FD" w14:textId="77777777" w:rsidR="009D5BD8" w:rsidRPr="009D5BD8" w:rsidRDefault="009D5BD8" w:rsidP="009D5BD8">
      <w:pPr>
        <w:rPr>
          <w:lang w:val="sr-Latn-CS"/>
        </w:rPr>
      </w:pPr>
    </w:p>
    <w:p w14:paraId="250970FE" w14:textId="77777777" w:rsidR="009D5BD8" w:rsidRDefault="009D5BD8" w:rsidP="009D5BD8">
      <w:pPr>
        <w:rPr>
          <w:lang w:val="sr-Latn-CS"/>
        </w:rPr>
      </w:pPr>
    </w:p>
    <w:p w14:paraId="76409131" w14:textId="77777777" w:rsidR="00423EF4" w:rsidRDefault="009D5BD8" w:rsidP="009D5BD8">
      <w:pPr>
        <w:tabs>
          <w:tab w:val="left" w:pos="13335"/>
        </w:tabs>
        <w:rPr>
          <w:lang w:val="sr-Latn-CS"/>
        </w:rPr>
      </w:pPr>
      <w:r>
        <w:rPr>
          <w:lang w:val="sr-Latn-CS"/>
        </w:rPr>
        <w:tab/>
      </w:r>
    </w:p>
    <w:p w14:paraId="260F0B99" w14:textId="77777777" w:rsidR="009D5BD8" w:rsidRPr="001947C9" w:rsidRDefault="00461761" w:rsidP="001947C9">
      <w:pPr>
        <w:tabs>
          <w:tab w:val="left" w:pos="13335"/>
        </w:tabs>
        <w:ind w:lef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9F5E10" wp14:editId="0DE87038">
                <wp:simplePos x="0" y="0"/>
                <wp:positionH relativeFrom="column">
                  <wp:posOffset>6381750</wp:posOffset>
                </wp:positionH>
                <wp:positionV relativeFrom="paragraph">
                  <wp:posOffset>114300</wp:posOffset>
                </wp:positionV>
                <wp:extent cx="2686050" cy="13716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EEE7D" w14:textId="77777777" w:rsidR="009D5BD8" w:rsidRDefault="009D5BD8" w:rsidP="009D5B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14:paraId="2D902E78" w14:textId="77777777" w:rsidR="009D5BD8" w:rsidRPr="009843B9" w:rsidRDefault="00000000" w:rsidP="009D5B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8" w:history="1">
                              <w:r w:rsidR="002C1A77" w:rsidRPr="009843B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www.ekologija.gov.rs</w:t>
                              </w:r>
                            </w:hyperlink>
                          </w:p>
                          <w:p w14:paraId="0F536B38" w14:textId="77777777" w:rsidR="002C1A77" w:rsidRPr="009843B9" w:rsidRDefault="00000000" w:rsidP="009D5B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hyperlink r:id="rId19" w:history="1">
                              <w:r w:rsidR="002C1A77" w:rsidRPr="009843B9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http://www.ipohem.gov.rs</w:t>
                              </w:r>
                            </w:hyperlink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интернет</w:t>
                            </w:r>
                            <w:proofErr w:type="spellEnd"/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презентација</w:t>
                            </w:r>
                            <w:proofErr w:type="spellEnd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намењен</w:t>
                            </w:r>
                            <w:r w:rsidR="004B1B4C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</w:t>
                            </w:r>
                            <w:proofErr w:type="spellEnd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потрошачима</w:t>
                            </w:r>
                            <w:proofErr w:type="spellEnd"/>
                            <w:r w:rsidR="002C1A77" w:rsidRPr="009843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02.5pt;margin-top:9pt;width:211.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" stroked="f">
                <v:textbox>
                  <w:txbxContent>
                    <w:p w:rsidR="009D5BD8" w:rsidRDefault="009D5BD8" w:rsidP="009D5B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9D5BD8" w:rsidRPr="009843B9" w:rsidRDefault="0067250B" w:rsidP="009D5B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0" w:history="1">
                        <w:r w:rsidR="002C1A77" w:rsidRPr="009843B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www.ekologija.gov.rs</w:t>
                        </w:r>
                      </w:hyperlink>
                    </w:p>
                    <w:p w:rsidR="002C1A77" w:rsidRPr="009843B9" w:rsidRDefault="0067250B" w:rsidP="009D5B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hyperlink r:id="rId21" w:history="1">
                        <w:r w:rsidR="002C1A77" w:rsidRPr="009843B9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http://www.ipohem.gov.rs</w:t>
                        </w:r>
                      </w:hyperlink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интернет</w:t>
                      </w:r>
                      <w:proofErr w:type="spellEnd"/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презентација</w:t>
                      </w:r>
                      <w:proofErr w:type="spellEnd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намењен</w:t>
                      </w:r>
                      <w:r w:rsidR="004B1B4C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</w:t>
                      </w:r>
                      <w:proofErr w:type="spellEnd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потрошачима</w:t>
                      </w:r>
                      <w:proofErr w:type="spellEnd"/>
                      <w:r w:rsidR="002C1A77" w:rsidRPr="009843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5D71B" wp14:editId="2BB9FA94">
                <wp:simplePos x="0" y="0"/>
                <wp:positionH relativeFrom="column">
                  <wp:posOffset>1533525</wp:posOffset>
                </wp:positionH>
                <wp:positionV relativeFrom="paragraph">
                  <wp:posOffset>371475</wp:posOffset>
                </wp:positionV>
                <wp:extent cx="1914525" cy="5238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1D0C" w14:textId="77777777" w:rsidR="00B10C0B" w:rsidRDefault="00B10C0B" w:rsidP="00E53F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Министарсво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D5BD8"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заштите</w:t>
                            </w:r>
                            <w:proofErr w:type="spellEnd"/>
                          </w:p>
                          <w:p w14:paraId="7E0BF593" w14:textId="77777777" w:rsidR="009D5BD8" w:rsidRPr="00B10C0B" w:rsidRDefault="009D5BD8" w:rsidP="00E53F5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CS"/>
                              </w:rPr>
                            </w:pPr>
                            <w:proofErr w:type="spellStart"/>
                            <w:r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животне</w:t>
                            </w:r>
                            <w:proofErr w:type="spellEnd"/>
                            <w:r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747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средине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0.75pt;margin-top:29.25pt;width:150.75pt;height:4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" stroked="f">
                <v:textbox>
                  <w:txbxContent>
                    <w:p w:rsidR="00B10C0B" w:rsidRDefault="00B10C0B" w:rsidP="00E53F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Министарсво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D5BD8"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заштите</w:t>
                      </w:r>
                      <w:proofErr w:type="spellEnd"/>
                    </w:p>
                    <w:p w:rsidR="009D5BD8" w:rsidRPr="00B10C0B" w:rsidRDefault="009D5BD8" w:rsidP="00E53F5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CS"/>
                        </w:rPr>
                      </w:pPr>
                      <w:proofErr w:type="spellStart"/>
                      <w:proofErr w:type="gramStart"/>
                      <w:r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животне</w:t>
                      </w:r>
                      <w:proofErr w:type="spellEnd"/>
                      <w:proofErr w:type="gramEnd"/>
                      <w:r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7470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средине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351B2">
        <w:rPr>
          <w:noProof/>
        </w:rPr>
        <w:drawing>
          <wp:inline distT="0" distB="0" distL="0" distR="0" wp14:anchorId="18CEDC74" wp14:editId="52EC1C11">
            <wp:extent cx="676275" cy="923925"/>
            <wp:effectExtent l="0" t="0" r="0" b="0"/>
            <wp:docPr id="10" name="Picture 10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62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BD8" w:rsidRPr="001947C9" w:rsidSect="000732DD">
      <w:footerReference w:type="default" r:id="rId22"/>
      <w:pgSz w:w="16839" w:h="23814" w:code="8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86143" w14:textId="77777777" w:rsidR="00E36272" w:rsidRDefault="00E36272" w:rsidP="000732DD">
      <w:pPr>
        <w:spacing w:after="0" w:line="240" w:lineRule="auto"/>
      </w:pPr>
      <w:r>
        <w:separator/>
      </w:r>
    </w:p>
  </w:endnote>
  <w:endnote w:type="continuationSeparator" w:id="0">
    <w:p w14:paraId="3BAEAC24" w14:textId="77777777" w:rsidR="00E36272" w:rsidRDefault="00E36272" w:rsidP="00073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4785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75B441" w14:textId="77777777" w:rsidR="000732DD" w:rsidRDefault="000732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108DD" w14:textId="77777777" w:rsidR="000732DD" w:rsidRDefault="0007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3AEE2" w14:textId="77777777" w:rsidR="00E36272" w:rsidRDefault="00E36272" w:rsidP="000732DD">
      <w:pPr>
        <w:spacing w:after="0" w:line="240" w:lineRule="auto"/>
      </w:pPr>
      <w:r>
        <w:separator/>
      </w:r>
    </w:p>
  </w:footnote>
  <w:footnote w:type="continuationSeparator" w:id="0">
    <w:p w14:paraId="57063F3E" w14:textId="77777777" w:rsidR="00E36272" w:rsidRDefault="00E36272" w:rsidP="00073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98C"/>
    <w:multiLevelType w:val="hybridMultilevel"/>
    <w:tmpl w:val="8842F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1273E"/>
    <w:multiLevelType w:val="hybridMultilevel"/>
    <w:tmpl w:val="17CA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7208"/>
    <w:multiLevelType w:val="hybridMultilevel"/>
    <w:tmpl w:val="D068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24306"/>
    <w:multiLevelType w:val="hybridMultilevel"/>
    <w:tmpl w:val="11F4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6AEA"/>
    <w:multiLevelType w:val="hybridMultilevel"/>
    <w:tmpl w:val="D99A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633A"/>
    <w:multiLevelType w:val="hybridMultilevel"/>
    <w:tmpl w:val="4512354A"/>
    <w:lvl w:ilvl="0" w:tplc="AA46B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6266F"/>
    <w:multiLevelType w:val="hybridMultilevel"/>
    <w:tmpl w:val="6CEC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11B"/>
    <w:multiLevelType w:val="hybridMultilevel"/>
    <w:tmpl w:val="584025C8"/>
    <w:lvl w:ilvl="0" w:tplc="DA1ACA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31A57"/>
    <w:multiLevelType w:val="hybridMultilevel"/>
    <w:tmpl w:val="6B8C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16C4A"/>
    <w:multiLevelType w:val="hybridMultilevel"/>
    <w:tmpl w:val="4D70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93F9F"/>
    <w:multiLevelType w:val="hybridMultilevel"/>
    <w:tmpl w:val="0AE0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F139D"/>
    <w:multiLevelType w:val="hybridMultilevel"/>
    <w:tmpl w:val="8A706C90"/>
    <w:lvl w:ilvl="0" w:tplc="5DCE3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06C90"/>
    <w:multiLevelType w:val="hybridMultilevel"/>
    <w:tmpl w:val="B41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42DC9"/>
    <w:multiLevelType w:val="hybridMultilevel"/>
    <w:tmpl w:val="85B0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D37C8"/>
    <w:multiLevelType w:val="hybridMultilevel"/>
    <w:tmpl w:val="4424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170675"/>
    <w:multiLevelType w:val="hybridMultilevel"/>
    <w:tmpl w:val="8E5E3970"/>
    <w:lvl w:ilvl="0" w:tplc="A5D68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7511359">
    <w:abstractNumId w:val="7"/>
  </w:num>
  <w:num w:numId="2" w16cid:durableId="809205172">
    <w:abstractNumId w:val="10"/>
  </w:num>
  <w:num w:numId="3" w16cid:durableId="739599865">
    <w:abstractNumId w:val="11"/>
  </w:num>
  <w:num w:numId="4" w16cid:durableId="1408455906">
    <w:abstractNumId w:val="5"/>
  </w:num>
  <w:num w:numId="5" w16cid:durableId="1750350091">
    <w:abstractNumId w:val="8"/>
  </w:num>
  <w:num w:numId="6" w16cid:durableId="1410544202">
    <w:abstractNumId w:val="14"/>
  </w:num>
  <w:num w:numId="7" w16cid:durableId="1648775754">
    <w:abstractNumId w:val="1"/>
  </w:num>
  <w:num w:numId="8" w16cid:durableId="1294870429">
    <w:abstractNumId w:val="9"/>
  </w:num>
  <w:num w:numId="9" w16cid:durableId="981353373">
    <w:abstractNumId w:val="4"/>
  </w:num>
  <w:num w:numId="10" w16cid:durableId="1024404379">
    <w:abstractNumId w:val="6"/>
  </w:num>
  <w:num w:numId="11" w16cid:durableId="1596328973">
    <w:abstractNumId w:val="0"/>
  </w:num>
  <w:num w:numId="12" w16cid:durableId="1757896471">
    <w:abstractNumId w:val="3"/>
  </w:num>
  <w:num w:numId="13" w16cid:durableId="231351922">
    <w:abstractNumId w:val="13"/>
  </w:num>
  <w:num w:numId="14" w16cid:durableId="1338924137">
    <w:abstractNumId w:val="12"/>
  </w:num>
  <w:num w:numId="15" w16cid:durableId="1406294373">
    <w:abstractNumId w:val="2"/>
  </w:num>
  <w:num w:numId="16" w16cid:durableId="18978897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75"/>
    <w:rsid w:val="00031273"/>
    <w:rsid w:val="00037228"/>
    <w:rsid w:val="000609FA"/>
    <w:rsid w:val="000617FF"/>
    <w:rsid w:val="000732DD"/>
    <w:rsid w:val="000C0CFD"/>
    <w:rsid w:val="000C3D21"/>
    <w:rsid w:val="000D6805"/>
    <w:rsid w:val="000F1E72"/>
    <w:rsid w:val="001366D2"/>
    <w:rsid w:val="001413FC"/>
    <w:rsid w:val="001810D0"/>
    <w:rsid w:val="001938F9"/>
    <w:rsid w:val="001947C9"/>
    <w:rsid w:val="0019773E"/>
    <w:rsid w:val="001A4AC8"/>
    <w:rsid w:val="001A72BA"/>
    <w:rsid w:val="001A7FDD"/>
    <w:rsid w:val="001B4C3A"/>
    <w:rsid w:val="001B7DD2"/>
    <w:rsid w:val="001D1425"/>
    <w:rsid w:val="001E7FA3"/>
    <w:rsid w:val="00202ADD"/>
    <w:rsid w:val="002167F5"/>
    <w:rsid w:val="0022535D"/>
    <w:rsid w:val="002261CE"/>
    <w:rsid w:val="00233FBB"/>
    <w:rsid w:val="00280474"/>
    <w:rsid w:val="002C1A77"/>
    <w:rsid w:val="002C4A21"/>
    <w:rsid w:val="002E0F63"/>
    <w:rsid w:val="00332B12"/>
    <w:rsid w:val="00343314"/>
    <w:rsid w:val="00365D74"/>
    <w:rsid w:val="00370ED6"/>
    <w:rsid w:val="003D7AC3"/>
    <w:rsid w:val="00401CE0"/>
    <w:rsid w:val="00414E1B"/>
    <w:rsid w:val="00423EF4"/>
    <w:rsid w:val="00430DC3"/>
    <w:rsid w:val="00432F75"/>
    <w:rsid w:val="00461761"/>
    <w:rsid w:val="0047348A"/>
    <w:rsid w:val="00482DC5"/>
    <w:rsid w:val="00484A32"/>
    <w:rsid w:val="0048743E"/>
    <w:rsid w:val="004916B7"/>
    <w:rsid w:val="00492DA3"/>
    <w:rsid w:val="004931D8"/>
    <w:rsid w:val="00495FB2"/>
    <w:rsid w:val="004A57BB"/>
    <w:rsid w:val="004B1B4C"/>
    <w:rsid w:val="004D364E"/>
    <w:rsid w:val="004D6169"/>
    <w:rsid w:val="00510A64"/>
    <w:rsid w:val="0052491F"/>
    <w:rsid w:val="00532660"/>
    <w:rsid w:val="005348B6"/>
    <w:rsid w:val="005351B2"/>
    <w:rsid w:val="00583E6E"/>
    <w:rsid w:val="00593598"/>
    <w:rsid w:val="005B5620"/>
    <w:rsid w:val="005C4461"/>
    <w:rsid w:val="005C66C8"/>
    <w:rsid w:val="005E28DB"/>
    <w:rsid w:val="005E399C"/>
    <w:rsid w:val="005F58B8"/>
    <w:rsid w:val="00604382"/>
    <w:rsid w:val="0061458B"/>
    <w:rsid w:val="00623600"/>
    <w:rsid w:val="0063256E"/>
    <w:rsid w:val="0064131C"/>
    <w:rsid w:val="00647739"/>
    <w:rsid w:val="0067250B"/>
    <w:rsid w:val="006D43B8"/>
    <w:rsid w:val="006E3B34"/>
    <w:rsid w:val="006F3F73"/>
    <w:rsid w:val="00722D65"/>
    <w:rsid w:val="00725E53"/>
    <w:rsid w:val="00731F44"/>
    <w:rsid w:val="00733DD8"/>
    <w:rsid w:val="007537AE"/>
    <w:rsid w:val="00771C58"/>
    <w:rsid w:val="0078692B"/>
    <w:rsid w:val="00797CB0"/>
    <w:rsid w:val="007D0779"/>
    <w:rsid w:val="007F50A0"/>
    <w:rsid w:val="00805AC7"/>
    <w:rsid w:val="00820FDA"/>
    <w:rsid w:val="0083463E"/>
    <w:rsid w:val="00855628"/>
    <w:rsid w:val="008A7F60"/>
    <w:rsid w:val="008B140E"/>
    <w:rsid w:val="008B4BE9"/>
    <w:rsid w:val="008B5FBE"/>
    <w:rsid w:val="008C76F0"/>
    <w:rsid w:val="00902B64"/>
    <w:rsid w:val="009038D8"/>
    <w:rsid w:val="00906505"/>
    <w:rsid w:val="009066FC"/>
    <w:rsid w:val="00920192"/>
    <w:rsid w:val="00920647"/>
    <w:rsid w:val="009359F4"/>
    <w:rsid w:val="009843B9"/>
    <w:rsid w:val="00994394"/>
    <w:rsid w:val="009A3DFA"/>
    <w:rsid w:val="009B0F23"/>
    <w:rsid w:val="009D5BD8"/>
    <w:rsid w:val="009D6672"/>
    <w:rsid w:val="009E1B4E"/>
    <w:rsid w:val="009E3DD3"/>
    <w:rsid w:val="00A01026"/>
    <w:rsid w:val="00A03880"/>
    <w:rsid w:val="00A74707"/>
    <w:rsid w:val="00A82FB3"/>
    <w:rsid w:val="00A91D44"/>
    <w:rsid w:val="00A9652D"/>
    <w:rsid w:val="00AA3FDB"/>
    <w:rsid w:val="00AB1A39"/>
    <w:rsid w:val="00B10C0B"/>
    <w:rsid w:val="00B3286C"/>
    <w:rsid w:val="00B42D0C"/>
    <w:rsid w:val="00B62196"/>
    <w:rsid w:val="00B719BA"/>
    <w:rsid w:val="00B71FC4"/>
    <w:rsid w:val="00B76DE1"/>
    <w:rsid w:val="00BA1659"/>
    <w:rsid w:val="00BB3AF1"/>
    <w:rsid w:val="00BD315D"/>
    <w:rsid w:val="00BE43BF"/>
    <w:rsid w:val="00BE6103"/>
    <w:rsid w:val="00BF3416"/>
    <w:rsid w:val="00BF70B5"/>
    <w:rsid w:val="00C02251"/>
    <w:rsid w:val="00C134CA"/>
    <w:rsid w:val="00C35197"/>
    <w:rsid w:val="00C803D3"/>
    <w:rsid w:val="00CC05FA"/>
    <w:rsid w:val="00CD2523"/>
    <w:rsid w:val="00CD60E0"/>
    <w:rsid w:val="00D14F80"/>
    <w:rsid w:val="00D20A8F"/>
    <w:rsid w:val="00D21FB0"/>
    <w:rsid w:val="00D50953"/>
    <w:rsid w:val="00D50B12"/>
    <w:rsid w:val="00D60216"/>
    <w:rsid w:val="00D758CD"/>
    <w:rsid w:val="00D843F3"/>
    <w:rsid w:val="00DE02E5"/>
    <w:rsid w:val="00DE4A31"/>
    <w:rsid w:val="00DF1973"/>
    <w:rsid w:val="00E01C16"/>
    <w:rsid w:val="00E076B4"/>
    <w:rsid w:val="00E10190"/>
    <w:rsid w:val="00E36272"/>
    <w:rsid w:val="00E53F52"/>
    <w:rsid w:val="00E7086B"/>
    <w:rsid w:val="00E77274"/>
    <w:rsid w:val="00E82417"/>
    <w:rsid w:val="00ED0115"/>
    <w:rsid w:val="00ED6DB3"/>
    <w:rsid w:val="00EF79A1"/>
    <w:rsid w:val="00F046C8"/>
    <w:rsid w:val="00F449D1"/>
    <w:rsid w:val="00F511B4"/>
    <w:rsid w:val="00F564D2"/>
    <w:rsid w:val="00F83A4C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D378"/>
  <w15:docId w15:val="{ADA75DDA-EB53-41A2-AD6A-BAD5C8D9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1A7F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7F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1A7FDD"/>
  </w:style>
  <w:style w:type="paragraph" w:styleId="BalloonText">
    <w:name w:val="Balloon Text"/>
    <w:basedOn w:val="Normal"/>
    <w:link w:val="BalloonTextChar"/>
    <w:uiPriority w:val="99"/>
    <w:semiHidden/>
    <w:unhideWhenUsed/>
    <w:rsid w:val="00C1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D50B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25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3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ekologija.gov.r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pohem.gov.r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www.ekologija.gov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ipohem.gov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DD50-2C77-4573-A385-73E714B4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Suzana Andrejevic Stefanovic</dc:creator>
  <cp:lastModifiedBy>Snežana Joksimović</cp:lastModifiedBy>
  <cp:revision>2</cp:revision>
  <cp:lastPrinted>2018-01-11T13:10:00Z</cp:lastPrinted>
  <dcterms:created xsi:type="dcterms:W3CDTF">2023-12-26T11:07:00Z</dcterms:created>
  <dcterms:modified xsi:type="dcterms:W3CDTF">2023-12-26T11:07:00Z</dcterms:modified>
</cp:coreProperties>
</file>